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643C" w14:textId="77777777" w:rsidR="00ED354D" w:rsidRDefault="00ED354D">
      <w:pPr>
        <w:autoSpaceDE w:val="0"/>
        <w:autoSpaceDN w:val="0"/>
        <w:spacing w:after="78" w:line="220" w:lineRule="exact"/>
      </w:pPr>
    </w:p>
    <w:p w14:paraId="10F62AF7" w14:textId="77777777" w:rsidR="00ED354D" w:rsidRPr="00C7529A" w:rsidRDefault="004C62AD">
      <w:pPr>
        <w:autoSpaceDE w:val="0"/>
        <w:autoSpaceDN w:val="0"/>
        <w:spacing w:after="0" w:line="230" w:lineRule="auto"/>
        <w:ind w:left="1494"/>
        <w:rPr>
          <w:lang w:val="ru-RU"/>
        </w:rPr>
      </w:pPr>
      <w:r w:rsidRPr="00C7529A">
        <w:rPr>
          <w:rFonts w:ascii="Times New Roman" w:eastAsia="Times New Roman" w:hAnsi="Times New Roman"/>
          <w:b/>
          <w:color w:val="000000"/>
          <w:sz w:val="24"/>
          <w:lang w:val="ru-RU"/>
        </w:rPr>
        <w:t>МИНИСТЕРСТВО ПРОСВЕЩЕНИЯ РОССИЙСКОЙ ФЕДЕРАЦИИ</w:t>
      </w:r>
    </w:p>
    <w:p w14:paraId="4EDAFF0D" w14:textId="0A7F7EAB" w:rsidR="00ED354D" w:rsidRPr="00164B77" w:rsidRDefault="00164B77" w:rsidP="00164B77">
      <w:pPr>
        <w:autoSpaceDE w:val="0"/>
        <w:autoSpaceDN w:val="0"/>
        <w:spacing w:before="670" w:after="0" w:line="230" w:lineRule="auto"/>
        <w:rPr>
          <w:b/>
          <w:bCs/>
          <w:sz w:val="28"/>
          <w:szCs w:val="28"/>
          <w:lang w:val="ru-RU"/>
        </w:rPr>
      </w:pPr>
      <w:r>
        <w:rPr>
          <w:rFonts w:ascii="Times New Roman" w:eastAsia="Times New Roman" w:hAnsi="Times New Roman"/>
          <w:color w:val="000000"/>
          <w:sz w:val="28"/>
          <w:szCs w:val="28"/>
          <w:lang w:val="ru-RU"/>
        </w:rPr>
        <w:t xml:space="preserve">         </w:t>
      </w:r>
      <w:r w:rsidR="004C62AD" w:rsidRPr="00164B77">
        <w:rPr>
          <w:rFonts w:ascii="Times New Roman" w:eastAsia="Times New Roman" w:hAnsi="Times New Roman"/>
          <w:color w:val="000000"/>
          <w:sz w:val="28"/>
          <w:szCs w:val="28"/>
          <w:lang w:val="ru-RU"/>
        </w:rPr>
        <w:t>Министерство общего и профессионального образования Ростовской области</w:t>
      </w:r>
    </w:p>
    <w:p w14:paraId="74687EAE" w14:textId="77777777" w:rsidR="00454AC0" w:rsidRDefault="00164B77" w:rsidP="00164B77">
      <w:pPr>
        <w:autoSpaceDE w:val="0"/>
        <w:autoSpaceDN w:val="0"/>
        <w:spacing w:before="670" w:after="0" w:line="230" w:lineRule="auto"/>
        <w:rPr>
          <w:rFonts w:ascii="Times New Roman" w:eastAsia="Times New Roman" w:hAnsi="Times New Roman"/>
          <w:b/>
          <w:bCs/>
          <w:color w:val="000000"/>
          <w:sz w:val="28"/>
          <w:szCs w:val="28"/>
          <w:lang w:val="ru-RU"/>
        </w:rPr>
      </w:pPr>
      <w:r>
        <w:rPr>
          <w:rFonts w:ascii="Times New Roman" w:eastAsia="Times New Roman" w:hAnsi="Times New Roman"/>
          <w:b/>
          <w:bCs/>
          <w:color w:val="000000"/>
          <w:sz w:val="28"/>
          <w:szCs w:val="28"/>
          <w:lang w:val="ru-RU"/>
        </w:rPr>
        <w:t xml:space="preserve">                         </w:t>
      </w:r>
      <w:r w:rsidR="004C62AD" w:rsidRPr="00164B77">
        <w:rPr>
          <w:rFonts w:ascii="Times New Roman" w:eastAsia="Times New Roman" w:hAnsi="Times New Roman"/>
          <w:b/>
          <w:bCs/>
          <w:color w:val="000000"/>
          <w:sz w:val="28"/>
          <w:szCs w:val="28"/>
          <w:lang w:val="ru-RU"/>
        </w:rPr>
        <w:t>Отдел образования Администрации Тацинского района</w:t>
      </w:r>
      <w:r>
        <w:rPr>
          <w:b/>
          <w:bCs/>
          <w:sz w:val="28"/>
          <w:szCs w:val="28"/>
          <w:lang w:val="ru-RU"/>
        </w:rPr>
        <w:br/>
      </w:r>
      <w:r>
        <w:rPr>
          <w:rFonts w:ascii="Times New Roman" w:eastAsia="Times New Roman" w:hAnsi="Times New Roman"/>
          <w:b/>
          <w:bCs/>
          <w:color w:val="000000"/>
          <w:sz w:val="28"/>
          <w:szCs w:val="28"/>
          <w:lang w:val="ru-RU"/>
        </w:rPr>
        <w:br/>
        <w:t xml:space="preserve">                                                 </w:t>
      </w:r>
      <w:r w:rsidR="004C62AD" w:rsidRPr="00164B77">
        <w:rPr>
          <w:rFonts w:ascii="Times New Roman" w:eastAsia="Times New Roman" w:hAnsi="Times New Roman"/>
          <w:b/>
          <w:bCs/>
          <w:color w:val="000000"/>
          <w:sz w:val="28"/>
          <w:szCs w:val="28"/>
          <w:lang w:val="ru-RU"/>
        </w:rPr>
        <w:t>МБОУ Ермаковская СОШ</w:t>
      </w:r>
      <w:r>
        <w:rPr>
          <w:rFonts w:ascii="Times New Roman" w:eastAsia="Times New Roman" w:hAnsi="Times New Roman"/>
          <w:b/>
          <w:bCs/>
          <w:color w:val="000000"/>
          <w:sz w:val="28"/>
          <w:szCs w:val="28"/>
          <w:lang w:val="ru-RU"/>
        </w:rPr>
        <w:br/>
      </w:r>
    </w:p>
    <w:p w14:paraId="7ABD9BF5" w14:textId="42E8B4AF" w:rsidR="00ED354D" w:rsidRPr="00164B77" w:rsidRDefault="00164B77" w:rsidP="00164B77">
      <w:pPr>
        <w:autoSpaceDE w:val="0"/>
        <w:autoSpaceDN w:val="0"/>
        <w:spacing w:before="670" w:after="0" w:line="230" w:lineRule="auto"/>
        <w:rPr>
          <w:b/>
          <w:bCs/>
          <w:sz w:val="28"/>
          <w:szCs w:val="28"/>
          <w:lang w:val="ru-RU"/>
        </w:rPr>
      </w:pPr>
      <w:r>
        <w:rPr>
          <w:rFonts w:ascii="Times New Roman" w:eastAsia="Times New Roman" w:hAnsi="Times New Roman"/>
          <w:b/>
          <w:bCs/>
          <w:color w:val="000000"/>
          <w:sz w:val="28"/>
          <w:szCs w:val="28"/>
          <w:lang w:val="ru-RU"/>
        </w:rPr>
        <w:br/>
      </w:r>
    </w:p>
    <w:tbl>
      <w:tblPr>
        <w:tblW w:w="0" w:type="auto"/>
        <w:tblLayout w:type="fixed"/>
        <w:tblLook w:val="04A0" w:firstRow="1" w:lastRow="0" w:firstColumn="1" w:lastColumn="0" w:noHBand="0" w:noVBand="1"/>
      </w:tblPr>
      <w:tblGrid>
        <w:gridCol w:w="3422"/>
        <w:gridCol w:w="3220"/>
        <w:gridCol w:w="3280"/>
      </w:tblGrid>
      <w:tr w:rsidR="00ED354D" w14:paraId="5B18CE40" w14:textId="77777777">
        <w:trPr>
          <w:trHeight w:hRule="exact" w:val="274"/>
        </w:trPr>
        <w:tc>
          <w:tcPr>
            <w:tcW w:w="3422" w:type="dxa"/>
            <w:tcMar>
              <w:left w:w="0" w:type="dxa"/>
              <w:right w:w="0" w:type="dxa"/>
            </w:tcMar>
          </w:tcPr>
          <w:p w14:paraId="5714F173" w14:textId="13D750D8" w:rsidR="00ED354D" w:rsidRDefault="001A0FB0">
            <w:pPr>
              <w:autoSpaceDE w:val="0"/>
              <w:autoSpaceDN w:val="0"/>
              <w:spacing w:before="48" w:after="0" w:line="230" w:lineRule="auto"/>
            </w:pPr>
            <w:r>
              <w:rPr>
                <w:rFonts w:ascii="Times New Roman" w:eastAsia="Times New Roman" w:hAnsi="Times New Roman"/>
                <w:color w:val="000000"/>
                <w:w w:val="102"/>
                <w:sz w:val="20"/>
                <w:lang w:val="ru-RU"/>
              </w:rPr>
              <w:t xml:space="preserve">    </w:t>
            </w:r>
            <w:r w:rsidR="004C62AD">
              <w:rPr>
                <w:rFonts w:ascii="Times New Roman" w:eastAsia="Times New Roman" w:hAnsi="Times New Roman"/>
                <w:color w:val="000000"/>
                <w:w w:val="102"/>
                <w:sz w:val="20"/>
              </w:rPr>
              <w:t>РАССМОТРЕНО</w:t>
            </w:r>
            <w:r w:rsidR="00164B77">
              <w:rPr>
                <w:rFonts w:ascii="Times New Roman" w:eastAsia="Times New Roman" w:hAnsi="Times New Roman"/>
                <w:color w:val="000000"/>
                <w:w w:val="102"/>
                <w:sz w:val="20"/>
              </w:rPr>
              <w:br/>
            </w:r>
          </w:p>
        </w:tc>
        <w:tc>
          <w:tcPr>
            <w:tcW w:w="3220" w:type="dxa"/>
            <w:tcMar>
              <w:left w:w="0" w:type="dxa"/>
              <w:right w:w="0" w:type="dxa"/>
            </w:tcMar>
          </w:tcPr>
          <w:p w14:paraId="597FB4E6" w14:textId="47BF0DEA" w:rsidR="00ED354D" w:rsidRDefault="001A0FB0">
            <w:pPr>
              <w:autoSpaceDE w:val="0"/>
              <w:autoSpaceDN w:val="0"/>
              <w:spacing w:before="48" w:after="0" w:line="230" w:lineRule="auto"/>
              <w:ind w:left="96"/>
            </w:pPr>
            <w:r>
              <w:rPr>
                <w:rFonts w:ascii="Times New Roman" w:eastAsia="Times New Roman" w:hAnsi="Times New Roman"/>
                <w:color w:val="000000"/>
                <w:w w:val="102"/>
                <w:sz w:val="20"/>
                <w:lang w:val="ru-RU"/>
              </w:rPr>
              <w:t xml:space="preserve">   </w:t>
            </w:r>
            <w:r w:rsidR="004C62AD">
              <w:rPr>
                <w:rFonts w:ascii="Times New Roman" w:eastAsia="Times New Roman" w:hAnsi="Times New Roman"/>
                <w:color w:val="000000"/>
                <w:w w:val="102"/>
                <w:sz w:val="20"/>
              </w:rPr>
              <w:t>СОГЛАСОВАНО</w:t>
            </w:r>
          </w:p>
        </w:tc>
        <w:tc>
          <w:tcPr>
            <w:tcW w:w="3280" w:type="dxa"/>
            <w:tcMar>
              <w:left w:w="0" w:type="dxa"/>
              <w:right w:w="0" w:type="dxa"/>
            </w:tcMar>
          </w:tcPr>
          <w:p w14:paraId="134BB985" w14:textId="2F2998B7" w:rsidR="00ED354D" w:rsidRDefault="001A0FB0">
            <w:pPr>
              <w:autoSpaceDE w:val="0"/>
              <w:autoSpaceDN w:val="0"/>
              <w:spacing w:before="48" w:after="0" w:line="230" w:lineRule="auto"/>
              <w:ind w:left="392"/>
            </w:pPr>
            <w:r>
              <w:rPr>
                <w:rFonts w:ascii="Times New Roman" w:eastAsia="Times New Roman" w:hAnsi="Times New Roman"/>
                <w:color w:val="000000"/>
                <w:w w:val="102"/>
                <w:sz w:val="20"/>
                <w:lang w:val="ru-RU"/>
              </w:rPr>
              <w:t xml:space="preserve">  </w:t>
            </w:r>
            <w:r w:rsidR="004C62AD">
              <w:rPr>
                <w:rFonts w:ascii="Times New Roman" w:eastAsia="Times New Roman" w:hAnsi="Times New Roman"/>
                <w:color w:val="000000"/>
                <w:w w:val="102"/>
                <w:sz w:val="20"/>
              </w:rPr>
              <w:t>УТВЕРЖДЕНО</w:t>
            </w:r>
            <w:r w:rsidR="00164B77">
              <w:rPr>
                <w:rFonts w:ascii="Times New Roman" w:eastAsia="Times New Roman" w:hAnsi="Times New Roman"/>
                <w:color w:val="000000"/>
                <w:w w:val="102"/>
                <w:sz w:val="20"/>
              </w:rPr>
              <w:br/>
            </w:r>
          </w:p>
        </w:tc>
      </w:tr>
      <w:tr w:rsidR="00ED354D" w14:paraId="51476F5D" w14:textId="77777777">
        <w:trPr>
          <w:trHeight w:hRule="exact" w:val="200"/>
        </w:trPr>
        <w:tc>
          <w:tcPr>
            <w:tcW w:w="3422" w:type="dxa"/>
            <w:tcMar>
              <w:left w:w="0" w:type="dxa"/>
              <w:right w:w="0" w:type="dxa"/>
            </w:tcMar>
          </w:tcPr>
          <w:p w14:paraId="61AD4A29" w14:textId="7AE19B98" w:rsidR="00ED354D" w:rsidRPr="00164B77" w:rsidRDefault="001A0FB0">
            <w:pPr>
              <w:autoSpaceDE w:val="0"/>
              <w:autoSpaceDN w:val="0"/>
              <w:spacing w:after="0" w:line="230" w:lineRule="auto"/>
              <w:rPr>
                <w:lang w:val="ru-RU"/>
              </w:rPr>
            </w:pPr>
            <w:r>
              <w:rPr>
                <w:rFonts w:ascii="Times New Roman" w:eastAsia="Times New Roman" w:hAnsi="Times New Roman"/>
                <w:color w:val="000000"/>
                <w:w w:val="102"/>
                <w:sz w:val="20"/>
                <w:lang w:val="ru-RU"/>
              </w:rPr>
              <w:t xml:space="preserve">    </w:t>
            </w:r>
            <w:r w:rsidR="00164B77">
              <w:rPr>
                <w:rFonts w:ascii="Times New Roman" w:eastAsia="Times New Roman" w:hAnsi="Times New Roman"/>
                <w:color w:val="000000"/>
                <w:w w:val="102"/>
                <w:sz w:val="20"/>
                <w:lang w:val="ru-RU"/>
              </w:rPr>
              <w:t>МО учителей естественно-</w:t>
            </w:r>
            <w:r w:rsidR="00164B77">
              <w:rPr>
                <w:rFonts w:ascii="Times New Roman" w:eastAsia="Times New Roman" w:hAnsi="Times New Roman"/>
                <w:color w:val="000000"/>
                <w:w w:val="102"/>
                <w:sz w:val="20"/>
                <w:lang w:val="ru-RU"/>
              </w:rPr>
              <w:br/>
            </w:r>
            <w:r w:rsidR="004C62AD" w:rsidRPr="00164B77">
              <w:rPr>
                <w:rFonts w:ascii="Times New Roman" w:eastAsia="Times New Roman" w:hAnsi="Times New Roman"/>
                <w:color w:val="000000"/>
                <w:w w:val="102"/>
                <w:sz w:val="20"/>
                <w:lang w:val="ru-RU"/>
              </w:rPr>
              <w:t>МО учителей естественно-</w:t>
            </w:r>
          </w:p>
        </w:tc>
        <w:tc>
          <w:tcPr>
            <w:tcW w:w="3220" w:type="dxa"/>
            <w:tcMar>
              <w:left w:w="0" w:type="dxa"/>
              <w:right w:w="0" w:type="dxa"/>
            </w:tcMar>
          </w:tcPr>
          <w:p w14:paraId="5002E9B9" w14:textId="536B009C" w:rsidR="00ED354D" w:rsidRDefault="001A0FB0">
            <w:pPr>
              <w:autoSpaceDE w:val="0"/>
              <w:autoSpaceDN w:val="0"/>
              <w:spacing w:after="0" w:line="230" w:lineRule="auto"/>
              <w:ind w:left="96"/>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Зам</w:t>
            </w:r>
            <w:proofErr w:type="spellEnd"/>
            <w:r w:rsidR="00FE5847">
              <w:rPr>
                <w:rFonts w:ascii="Times New Roman" w:eastAsia="Times New Roman" w:hAnsi="Times New Roman"/>
                <w:color w:val="000000"/>
                <w:w w:val="102"/>
                <w:sz w:val="20"/>
                <w:lang w:val="ru-RU"/>
              </w:rPr>
              <w:t>.</w:t>
            </w:r>
            <w:r w:rsidR="004C62AD">
              <w:rPr>
                <w:rFonts w:ascii="Times New Roman" w:eastAsia="Times New Roman" w:hAnsi="Times New Roman"/>
                <w:color w:val="000000"/>
                <w:w w:val="102"/>
                <w:sz w:val="20"/>
              </w:rPr>
              <w:t xml:space="preserve"> </w:t>
            </w:r>
            <w:proofErr w:type="spellStart"/>
            <w:r w:rsidR="004C62AD">
              <w:rPr>
                <w:rFonts w:ascii="Times New Roman" w:eastAsia="Times New Roman" w:hAnsi="Times New Roman"/>
                <w:color w:val="000000"/>
                <w:w w:val="102"/>
                <w:sz w:val="20"/>
              </w:rPr>
              <w:t>директора</w:t>
            </w:r>
            <w:proofErr w:type="spellEnd"/>
            <w:r w:rsidR="004C62AD">
              <w:rPr>
                <w:rFonts w:ascii="Times New Roman" w:eastAsia="Times New Roman" w:hAnsi="Times New Roman"/>
                <w:color w:val="000000"/>
                <w:w w:val="102"/>
                <w:sz w:val="20"/>
              </w:rPr>
              <w:t xml:space="preserve"> </w:t>
            </w:r>
            <w:proofErr w:type="spellStart"/>
            <w:r w:rsidR="004C62AD">
              <w:rPr>
                <w:rFonts w:ascii="Times New Roman" w:eastAsia="Times New Roman" w:hAnsi="Times New Roman"/>
                <w:color w:val="000000"/>
                <w:w w:val="102"/>
                <w:sz w:val="20"/>
              </w:rPr>
              <w:t>по</w:t>
            </w:r>
            <w:proofErr w:type="spellEnd"/>
            <w:r w:rsidR="004C62AD">
              <w:rPr>
                <w:rFonts w:ascii="Times New Roman" w:eastAsia="Times New Roman" w:hAnsi="Times New Roman"/>
                <w:color w:val="000000"/>
                <w:w w:val="102"/>
                <w:sz w:val="20"/>
              </w:rPr>
              <w:t xml:space="preserve"> УВР</w:t>
            </w:r>
          </w:p>
        </w:tc>
        <w:tc>
          <w:tcPr>
            <w:tcW w:w="3280" w:type="dxa"/>
            <w:tcMar>
              <w:left w:w="0" w:type="dxa"/>
              <w:right w:w="0" w:type="dxa"/>
            </w:tcMar>
          </w:tcPr>
          <w:p w14:paraId="1ACD4E74" w14:textId="779242AE" w:rsidR="00ED354D" w:rsidRDefault="001A0FB0">
            <w:pPr>
              <w:autoSpaceDE w:val="0"/>
              <w:autoSpaceDN w:val="0"/>
              <w:spacing w:after="0" w:line="230" w:lineRule="auto"/>
              <w:ind w:left="392"/>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Директор</w:t>
            </w:r>
            <w:proofErr w:type="spellEnd"/>
            <w:r w:rsidR="004C62AD">
              <w:rPr>
                <w:rFonts w:ascii="Times New Roman" w:eastAsia="Times New Roman" w:hAnsi="Times New Roman"/>
                <w:color w:val="000000"/>
                <w:w w:val="102"/>
                <w:sz w:val="20"/>
              </w:rPr>
              <w:t xml:space="preserve"> </w:t>
            </w:r>
            <w:proofErr w:type="spellStart"/>
            <w:r w:rsidR="004C62AD">
              <w:rPr>
                <w:rFonts w:ascii="Times New Roman" w:eastAsia="Times New Roman" w:hAnsi="Times New Roman"/>
                <w:color w:val="000000"/>
                <w:w w:val="102"/>
                <w:sz w:val="20"/>
              </w:rPr>
              <w:t>школы</w:t>
            </w:r>
            <w:proofErr w:type="spellEnd"/>
          </w:p>
        </w:tc>
      </w:tr>
      <w:tr w:rsidR="00ED354D" w14:paraId="1619CD25" w14:textId="77777777">
        <w:trPr>
          <w:trHeight w:hRule="exact" w:val="208"/>
        </w:trPr>
        <w:tc>
          <w:tcPr>
            <w:tcW w:w="3422" w:type="dxa"/>
            <w:tcMar>
              <w:left w:w="0" w:type="dxa"/>
              <w:right w:w="0" w:type="dxa"/>
            </w:tcMar>
          </w:tcPr>
          <w:p w14:paraId="3C88179B" w14:textId="0ABA6DB1" w:rsidR="00ED354D" w:rsidRDefault="001A0FB0" w:rsidP="001A0FB0">
            <w:pPr>
              <w:autoSpaceDE w:val="0"/>
              <w:autoSpaceDN w:val="0"/>
              <w:spacing w:after="0" w:line="230" w:lineRule="auto"/>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математического</w:t>
            </w:r>
            <w:proofErr w:type="spellEnd"/>
            <w:r w:rsidR="004C62AD">
              <w:rPr>
                <w:rFonts w:ascii="Times New Roman" w:eastAsia="Times New Roman" w:hAnsi="Times New Roman"/>
                <w:color w:val="000000"/>
                <w:w w:val="102"/>
                <w:sz w:val="20"/>
              </w:rPr>
              <w:t xml:space="preserve"> </w:t>
            </w:r>
            <w:proofErr w:type="spellStart"/>
            <w:r w:rsidR="004C62AD">
              <w:rPr>
                <w:rFonts w:ascii="Times New Roman" w:eastAsia="Times New Roman" w:hAnsi="Times New Roman"/>
                <w:color w:val="000000"/>
                <w:w w:val="102"/>
                <w:sz w:val="20"/>
              </w:rPr>
              <w:t>цикла</w:t>
            </w:r>
            <w:proofErr w:type="spellEnd"/>
            <w:r w:rsidR="004C62AD">
              <w:rPr>
                <w:rFonts w:ascii="Times New Roman" w:eastAsia="Times New Roman" w:hAnsi="Times New Roman"/>
                <w:color w:val="000000"/>
                <w:w w:val="102"/>
                <w:sz w:val="20"/>
              </w:rPr>
              <w:t xml:space="preserve">. </w:t>
            </w:r>
          </w:p>
        </w:tc>
        <w:tc>
          <w:tcPr>
            <w:tcW w:w="3220" w:type="dxa"/>
            <w:vMerge w:val="restart"/>
            <w:tcMar>
              <w:left w:w="0" w:type="dxa"/>
              <w:right w:w="0" w:type="dxa"/>
            </w:tcMar>
          </w:tcPr>
          <w:p w14:paraId="4BFE6076" w14:textId="6031BE75" w:rsidR="00ED354D" w:rsidRDefault="001A0FB0">
            <w:pPr>
              <w:autoSpaceDE w:val="0"/>
              <w:autoSpaceDN w:val="0"/>
              <w:spacing w:before="198" w:after="0" w:line="230" w:lineRule="auto"/>
              <w:ind w:left="96"/>
            </w:pPr>
            <w:r>
              <w:rPr>
                <w:rFonts w:ascii="Times New Roman" w:eastAsia="Times New Roman" w:hAnsi="Times New Roman"/>
                <w:color w:val="000000"/>
                <w:w w:val="102"/>
                <w:sz w:val="20"/>
                <w:lang w:val="ru-RU"/>
              </w:rPr>
              <w:t xml:space="preserve">   </w:t>
            </w:r>
            <w:r w:rsidR="004C62AD">
              <w:rPr>
                <w:rFonts w:ascii="Times New Roman" w:eastAsia="Times New Roman" w:hAnsi="Times New Roman"/>
                <w:color w:val="000000"/>
                <w:w w:val="102"/>
                <w:sz w:val="20"/>
              </w:rPr>
              <w:t>______________</w:t>
            </w:r>
            <w:proofErr w:type="spellStart"/>
            <w:r w:rsidR="004C62AD">
              <w:rPr>
                <w:rFonts w:ascii="Times New Roman" w:eastAsia="Times New Roman" w:hAnsi="Times New Roman"/>
                <w:color w:val="000000"/>
                <w:w w:val="102"/>
                <w:sz w:val="20"/>
              </w:rPr>
              <w:t>Подусова</w:t>
            </w:r>
            <w:proofErr w:type="spellEnd"/>
            <w:r w:rsidR="004C62AD">
              <w:rPr>
                <w:rFonts w:ascii="Times New Roman" w:eastAsia="Times New Roman" w:hAnsi="Times New Roman"/>
                <w:color w:val="000000"/>
                <w:w w:val="102"/>
                <w:sz w:val="20"/>
              </w:rPr>
              <w:t xml:space="preserve"> Е. А.</w:t>
            </w:r>
          </w:p>
        </w:tc>
        <w:tc>
          <w:tcPr>
            <w:tcW w:w="3280" w:type="dxa"/>
            <w:vMerge w:val="restart"/>
            <w:tcMar>
              <w:left w:w="0" w:type="dxa"/>
              <w:right w:w="0" w:type="dxa"/>
            </w:tcMar>
          </w:tcPr>
          <w:p w14:paraId="78C76FD2" w14:textId="7C92EA21" w:rsidR="00ED354D" w:rsidRDefault="001A0FB0">
            <w:pPr>
              <w:autoSpaceDE w:val="0"/>
              <w:autoSpaceDN w:val="0"/>
              <w:spacing w:before="198" w:after="0" w:line="230" w:lineRule="auto"/>
              <w:jc w:val="center"/>
            </w:pPr>
            <w:r>
              <w:rPr>
                <w:rFonts w:ascii="Times New Roman" w:eastAsia="Times New Roman" w:hAnsi="Times New Roman"/>
                <w:color w:val="000000"/>
                <w:w w:val="102"/>
                <w:sz w:val="20"/>
                <w:lang w:val="ru-RU"/>
              </w:rPr>
              <w:t xml:space="preserve">    </w:t>
            </w:r>
            <w:r w:rsidR="004C62AD">
              <w:rPr>
                <w:rFonts w:ascii="Times New Roman" w:eastAsia="Times New Roman" w:hAnsi="Times New Roman"/>
                <w:color w:val="000000"/>
                <w:w w:val="102"/>
                <w:sz w:val="20"/>
              </w:rPr>
              <w:t>______________</w:t>
            </w:r>
            <w:proofErr w:type="spellStart"/>
            <w:r w:rsidR="004C62AD">
              <w:rPr>
                <w:rFonts w:ascii="Times New Roman" w:eastAsia="Times New Roman" w:hAnsi="Times New Roman"/>
                <w:color w:val="000000"/>
                <w:w w:val="102"/>
                <w:sz w:val="20"/>
              </w:rPr>
              <w:t>Ткачев</w:t>
            </w:r>
            <w:proofErr w:type="spellEnd"/>
            <w:r w:rsidR="004C62AD">
              <w:rPr>
                <w:rFonts w:ascii="Times New Roman" w:eastAsia="Times New Roman" w:hAnsi="Times New Roman"/>
                <w:color w:val="000000"/>
                <w:w w:val="102"/>
                <w:sz w:val="20"/>
              </w:rPr>
              <w:t xml:space="preserve"> А. М.</w:t>
            </w:r>
          </w:p>
        </w:tc>
      </w:tr>
      <w:tr w:rsidR="00ED354D" w14:paraId="2021F4F6" w14:textId="77777777">
        <w:trPr>
          <w:trHeight w:hRule="exact" w:val="276"/>
        </w:trPr>
        <w:tc>
          <w:tcPr>
            <w:tcW w:w="3422" w:type="dxa"/>
            <w:tcMar>
              <w:left w:w="0" w:type="dxa"/>
              <w:right w:w="0" w:type="dxa"/>
            </w:tcMar>
          </w:tcPr>
          <w:p w14:paraId="76DFAFAC" w14:textId="56DB8148" w:rsidR="00ED354D" w:rsidRDefault="001A0FB0">
            <w:pPr>
              <w:autoSpaceDE w:val="0"/>
              <w:autoSpaceDN w:val="0"/>
              <w:spacing w:after="0" w:line="230" w:lineRule="auto"/>
            </w:pPr>
            <w:r>
              <w:rPr>
                <w:rFonts w:ascii="Times New Roman" w:eastAsia="Times New Roman" w:hAnsi="Times New Roman"/>
                <w:color w:val="000000"/>
                <w:w w:val="102"/>
                <w:sz w:val="20"/>
                <w:lang w:val="ru-RU"/>
              </w:rPr>
              <w:t xml:space="preserve">    Руководитель </w:t>
            </w:r>
            <w:r w:rsidR="004C62AD">
              <w:rPr>
                <w:rFonts w:ascii="Times New Roman" w:eastAsia="Times New Roman" w:hAnsi="Times New Roman"/>
                <w:color w:val="000000"/>
                <w:w w:val="102"/>
                <w:sz w:val="20"/>
              </w:rPr>
              <w:t>МО</w:t>
            </w:r>
          </w:p>
        </w:tc>
        <w:tc>
          <w:tcPr>
            <w:tcW w:w="3427" w:type="dxa"/>
            <w:vMerge/>
          </w:tcPr>
          <w:p w14:paraId="7E635244" w14:textId="77777777" w:rsidR="00ED354D" w:rsidRDefault="00ED354D"/>
        </w:tc>
        <w:tc>
          <w:tcPr>
            <w:tcW w:w="3427" w:type="dxa"/>
            <w:vMerge/>
          </w:tcPr>
          <w:p w14:paraId="4357F36A" w14:textId="77777777" w:rsidR="00ED354D" w:rsidRDefault="00ED354D"/>
        </w:tc>
      </w:tr>
    </w:tbl>
    <w:p w14:paraId="51BF57D5" w14:textId="77777777" w:rsidR="00ED354D" w:rsidRDefault="00ED354D">
      <w:pPr>
        <w:autoSpaceDE w:val="0"/>
        <w:autoSpaceDN w:val="0"/>
        <w:spacing w:after="0" w:line="62" w:lineRule="exact"/>
      </w:pPr>
    </w:p>
    <w:tbl>
      <w:tblPr>
        <w:tblW w:w="0" w:type="auto"/>
        <w:tblLayout w:type="fixed"/>
        <w:tblLook w:val="04A0" w:firstRow="1" w:lastRow="0" w:firstColumn="1" w:lastColumn="0" w:noHBand="0" w:noVBand="1"/>
      </w:tblPr>
      <w:tblGrid>
        <w:gridCol w:w="3142"/>
        <w:gridCol w:w="2900"/>
        <w:gridCol w:w="3340"/>
      </w:tblGrid>
      <w:tr w:rsidR="00ED354D" w14:paraId="2A1A3C70" w14:textId="77777777">
        <w:trPr>
          <w:trHeight w:hRule="exact" w:val="374"/>
        </w:trPr>
        <w:tc>
          <w:tcPr>
            <w:tcW w:w="3142" w:type="dxa"/>
            <w:tcMar>
              <w:left w:w="0" w:type="dxa"/>
              <w:right w:w="0" w:type="dxa"/>
            </w:tcMar>
          </w:tcPr>
          <w:p w14:paraId="349977BF" w14:textId="37D58D87" w:rsidR="00ED354D" w:rsidRDefault="001A0FB0">
            <w:pPr>
              <w:autoSpaceDE w:val="0"/>
              <w:autoSpaceDN w:val="0"/>
              <w:spacing w:before="60" w:after="0" w:line="230" w:lineRule="auto"/>
            </w:pPr>
            <w:r>
              <w:rPr>
                <w:rFonts w:ascii="Times New Roman" w:eastAsia="Times New Roman" w:hAnsi="Times New Roman"/>
                <w:color w:val="000000"/>
                <w:w w:val="102"/>
                <w:sz w:val="20"/>
                <w:lang w:val="ru-RU"/>
              </w:rPr>
              <w:t xml:space="preserve">   </w:t>
            </w:r>
            <w:r w:rsidR="004C62AD">
              <w:rPr>
                <w:rFonts w:ascii="Times New Roman" w:eastAsia="Times New Roman" w:hAnsi="Times New Roman"/>
                <w:color w:val="000000"/>
                <w:w w:val="102"/>
                <w:sz w:val="20"/>
              </w:rPr>
              <w:t>______________</w:t>
            </w:r>
            <w:proofErr w:type="spellStart"/>
            <w:r w:rsidR="004C62AD">
              <w:rPr>
                <w:rFonts w:ascii="Times New Roman" w:eastAsia="Times New Roman" w:hAnsi="Times New Roman"/>
                <w:color w:val="000000"/>
                <w:w w:val="102"/>
                <w:sz w:val="20"/>
              </w:rPr>
              <w:t>Третьяков</w:t>
            </w:r>
            <w:proofErr w:type="spellEnd"/>
            <w:r w:rsidR="004C62AD">
              <w:rPr>
                <w:rFonts w:ascii="Times New Roman" w:eastAsia="Times New Roman" w:hAnsi="Times New Roman"/>
                <w:color w:val="000000"/>
                <w:w w:val="102"/>
                <w:sz w:val="20"/>
              </w:rPr>
              <w:t xml:space="preserve"> С. В.</w:t>
            </w:r>
          </w:p>
        </w:tc>
        <w:tc>
          <w:tcPr>
            <w:tcW w:w="2900" w:type="dxa"/>
            <w:tcMar>
              <w:left w:w="0" w:type="dxa"/>
              <w:right w:w="0" w:type="dxa"/>
            </w:tcMar>
          </w:tcPr>
          <w:p w14:paraId="7E93AD67" w14:textId="508C05C1" w:rsidR="00ED354D" w:rsidRDefault="001A0FB0">
            <w:pPr>
              <w:autoSpaceDE w:val="0"/>
              <w:autoSpaceDN w:val="0"/>
              <w:spacing w:before="60" w:after="0" w:line="230" w:lineRule="auto"/>
              <w:ind w:left="376"/>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Протокол</w:t>
            </w:r>
            <w:proofErr w:type="spellEnd"/>
            <w:r w:rsidR="004C62AD">
              <w:rPr>
                <w:rFonts w:ascii="Times New Roman" w:eastAsia="Times New Roman" w:hAnsi="Times New Roman"/>
                <w:color w:val="000000"/>
                <w:w w:val="102"/>
                <w:sz w:val="20"/>
              </w:rPr>
              <w:t xml:space="preserve"> №1</w:t>
            </w:r>
          </w:p>
        </w:tc>
        <w:tc>
          <w:tcPr>
            <w:tcW w:w="3340" w:type="dxa"/>
            <w:tcMar>
              <w:left w:w="0" w:type="dxa"/>
              <w:right w:w="0" w:type="dxa"/>
            </w:tcMar>
          </w:tcPr>
          <w:p w14:paraId="02705284" w14:textId="28C2506D" w:rsidR="00ED354D" w:rsidRPr="00780121" w:rsidRDefault="001A0FB0">
            <w:pPr>
              <w:autoSpaceDE w:val="0"/>
              <w:autoSpaceDN w:val="0"/>
              <w:spacing w:before="60" w:after="0" w:line="230" w:lineRule="auto"/>
              <w:ind w:right="1178"/>
              <w:jc w:val="right"/>
              <w:rPr>
                <w:lang w:val="ru-RU"/>
              </w:rPr>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Приказ</w:t>
            </w:r>
            <w:proofErr w:type="spellEnd"/>
            <w:r w:rsidR="004C62AD">
              <w:rPr>
                <w:rFonts w:ascii="Times New Roman" w:eastAsia="Times New Roman" w:hAnsi="Times New Roman"/>
                <w:color w:val="000000"/>
                <w:w w:val="102"/>
                <w:sz w:val="20"/>
              </w:rPr>
              <w:t xml:space="preserve"> №1</w:t>
            </w:r>
            <w:r w:rsidR="00780121">
              <w:rPr>
                <w:rFonts w:ascii="Times New Roman" w:eastAsia="Times New Roman" w:hAnsi="Times New Roman"/>
                <w:color w:val="000000"/>
                <w:w w:val="102"/>
                <w:sz w:val="20"/>
                <w:lang w:val="ru-RU"/>
              </w:rPr>
              <w:t>33</w:t>
            </w:r>
          </w:p>
        </w:tc>
      </w:tr>
      <w:tr w:rsidR="00ED354D" w14:paraId="698247A8" w14:textId="77777777">
        <w:trPr>
          <w:trHeight w:hRule="exact" w:val="380"/>
        </w:trPr>
        <w:tc>
          <w:tcPr>
            <w:tcW w:w="3142" w:type="dxa"/>
            <w:tcMar>
              <w:left w:w="0" w:type="dxa"/>
              <w:right w:w="0" w:type="dxa"/>
            </w:tcMar>
          </w:tcPr>
          <w:p w14:paraId="4B8D6E27" w14:textId="4A729B5E" w:rsidR="00ED354D" w:rsidRDefault="001A0FB0">
            <w:pPr>
              <w:autoSpaceDE w:val="0"/>
              <w:autoSpaceDN w:val="0"/>
              <w:spacing w:before="94" w:after="0" w:line="230" w:lineRule="auto"/>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Протокол</w:t>
            </w:r>
            <w:proofErr w:type="spellEnd"/>
            <w:r w:rsidR="004C62AD">
              <w:rPr>
                <w:rFonts w:ascii="Times New Roman" w:eastAsia="Times New Roman" w:hAnsi="Times New Roman"/>
                <w:color w:val="000000"/>
                <w:w w:val="102"/>
                <w:sz w:val="20"/>
              </w:rPr>
              <w:t xml:space="preserve"> №1</w:t>
            </w:r>
          </w:p>
        </w:tc>
        <w:tc>
          <w:tcPr>
            <w:tcW w:w="2900" w:type="dxa"/>
            <w:tcMar>
              <w:left w:w="0" w:type="dxa"/>
              <w:right w:w="0" w:type="dxa"/>
            </w:tcMar>
          </w:tcPr>
          <w:p w14:paraId="0BC7BA5E" w14:textId="7F69EE29" w:rsidR="00ED354D" w:rsidRDefault="001A0FB0">
            <w:pPr>
              <w:autoSpaceDE w:val="0"/>
              <w:autoSpaceDN w:val="0"/>
              <w:spacing w:before="94" w:after="0" w:line="230" w:lineRule="auto"/>
              <w:ind w:left="376"/>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от</w:t>
            </w:r>
            <w:proofErr w:type="spellEnd"/>
            <w:r w:rsidR="004C62AD">
              <w:rPr>
                <w:rFonts w:ascii="Times New Roman" w:eastAsia="Times New Roman" w:hAnsi="Times New Roman"/>
                <w:color w:val="000000"/>
                <w:w w:val="102"/>
                <w:sz w:val="20"/>
              </w:rPr>
              <w:t xml:space="preserve"> "31" 08</w:t>
            </w:r>
            <w:r>
              <w:rPr>
                <w:rFonts w:ascii="Times New Roman" w:eastAsia="Times New Roman" w:hAnsi="Times New Roman"/>
                <w:color w:val="000000"/>
                <w:w w:val="102"/>
                <w:sz w:val="20"/>
                <w:lang w:val="ru-RU"/>
              </w:rPr>
              <w:t>.</w:t>
            </w:r>
            <w:r w:rsidR="004C62AD">
              <w:rPr>
                <w:rFonts w:ascii="Times New Roman" w:eastAsia="Times New Roman" w:hAnsi="Times New Roman"/>
                <w:color w:val="000000"/>
                <w:w w:val="102"/>
                <w:sz w:val="20"/>
              </w:rPr>
              <w:t>202</w:t>
            </w:r>
            <w:r w:rsidR="00780121">
              <w:rPr>
                <w:rFonts w:ascii="Times New Roman" w:eastAsia="Times New Roman" w:hAnsi="Times New Roman"/>
                <w:color w:val="000000"/>
                <w:w w:val="102"/>
                <w:sz w:val="20"/>
                <w:lang w:val="ru-RU"/>
              </w:rPr>
              <w:t>3</w:t>
            </w:r>
            <w:r w:rsidR="004C62AD">
              <w:rPr>
                <w:rFonts w:ascii="Times New Roman" w:eastAsia="Times New Roman" w:hAnsi="Times New Roman"/>
                <w:color w:val="000000"/>
                <w:w w:val="102"/>
                <w:sz w:val="20"/>
              </w:rPr>
              <w:t xml:space="preserve"> г.</w:t>
            </w:r>
          </w:p>
        </w:tc>
        <w:tc>
          <w:tcPr>
            <w:tcW w:w="3340" w:type="dxa"/>
            <w:tcMar>
              <w:left w:w="0" w:type="dxa"/>
              <w:right w:w="0" w:type="dxa"/>
            </w:tcMar>
          </w:tcPr>
          <w:p w14:paraId="084566B8" w14:textId="177C35D1" w:rsidR="00ED354D" w:rsidRDefault="001A0FB0">
            <w:pPr>
              <w:autoSpaceDE w:val="0"/>
              <w:autoSpaceDN w:val="0"/>
              <w:spacing w:before="94" w:after="0" w:line="230" w:lineRule="auto"/>
              <w:ind w:right="890"/>
              <w:jc w:val="right"/>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от</w:t>
            </w:r>
            <w:proofErr w:type="spellEnd"/>
            <w:r w:rsidR="004C62AD">
              <w:rPr>
                <w:rFonts w:ascii="Times New Roman" w:eastAsia="Times New Roman" w:hAnsi="Times New Roman"/>
                <w:color w:val="000000"/>
                <w:w w:val="102"/>
                <w:sz w:val="20"/>
              </w:rPr>
              <w:t xml:space="preserve"> "31" 08</w:t>
            </w:r>
            <w:r>
              <w:rPr>
                <w:rFonts w:ascii="Times New Roman" w:eastAsia="Times New Roman" w:hAnsi="Times New Roman"/>
                <w:color w:val="000000"/>
                <w:w w:val="102"/>
                <w:sz w:val="20"/>
                <w:lang w:val="ru-RU"/>
              </w:rPr>
              <w:t>.</w:t>
            </w:r>
            <w:r w:rsidR="004C62AD">
              <w:rPr>
                <w:rFonts w:ascii="Times New Roman" w:eastAsia="Times New Roman" w:hAnsi="Times New Roman"/>
                <w:color w:val="000000"/>
                <w:w w:val="102"/>
                <w:sz w:val="20"/>
              </w:rPr>
              <w:t>202</w:t>
            </w:r>
            <w:r w:rsidR="00780121">
              <w:rPr>
                <w:rFonts w:ascii="Times New Roman" w:eastAsia="Times New Roman" w:hAnsi="Times New Roman"/>
                <w:color w:val="000000"/>
                <w:w w:val="102"/>
                <w:sz w:val="20"/>
                <w:lang w:val="ru-RU"/>
              </w:rPr>
              <w:t>3</w:t>
            </w:r>
            <w:r w:rsidR="004C62AD">
              <w:rPr>
                <w:rFonts w:ascii="Times New Roman" w:eastAsia="Times New Roman" w:hAnsi="Times New Roman"/>
                <w:color w:val="000000"/>
                <w:w w:val="102"/>
                <w:sz w:val="20"/>
              </w:rPr>
              <w:t xml:space="preserve"> г.</w:t>
            </w:r>
          </w:p>
        </w:tc>
      </w:tr>
    </w:tbl>
    <w:p w14:paraId="4603D551" w14:textId="56F9EA0C" w:rsidR="00ED354D" w:rsidRDefault="001A0FB0">
      <w:pPr>
        <w:autoSpaceDE w:val="0"/>
        <w:autoSpaceDN w:val="0"/>
        <w:spacing w:before="122" w:after="0" w:line="230" w:lineRule="auto"/>
      </w:pPr>
      <w:r>
        <w:rPr>
          <w:rFonts w:ascii="Times New Roman" w:eastAsia="Times New Roman" w:hAnsi="Times New Roman"/>
          <w:color w:val="000000"/>
          <w:w w:val="102"/>
          <w:sz w:val="20"/>
          <w:lang w:val="ru-RU"/>
        </w:rPr>
        <w:t xml:space="preserve">   </w:t>
      </w:r>
      <w:proofErr w:type="spellStart"/>
      <w:r w:rsidR="004C62AD">
        <w:rPr>
          <w:rFonts w:ascii="Times New Roman" w:eastAsia="Times New Roman" w:hAnsi="Times New Roman"/>
          <w:color w:val="000000"/>
          <w:w w:val="102"/>
          <w:sz w:val="20"/>
        </w:rPr>
        <w:t>от</w:t>
      </w:r>
      <w:proofErr w:type="spellEnd"/>
      <w:r w:rsidR="004C62AD">
        <w:rPr>
          <w:rFonts w:ascii="Times New Roman" w:eastAsia="Times New Roman" w:hAnsi="Times New Roman"/>
          <w:color w:val="000000"/>
          <w:w w:val="102"/>
          <w:sz w:val="20"/>
        </w:rPr>
        <w:t xml:space="preserve"> "31" 08</w:t>
      </w:r>
      <w:r>
        <w:rPr>
          <w:rFonts w:ascii="Times New Roman" w:eastAsia="Times New Roman" w:hAnsi="Times New Roman"/>
          <w:color w:val="000000"/>
          <w:w w:val="102"/>
          <w:sz w:val="20"/>
          <w:lang w:val="ru-RU"/>
        </w:rPr>
        <w:t>.</w:t>
      </w:r>
      <w:r w:rsidR="004C62AD">
        <w:rPr>
          <w:rFonts w:ascii="Times New Roman" w:eastAsia="Times New Roman" w:hAnsi="Times New Roman"/>
          <w:color w:val="000000"/>
          <w:w w:val="102"/>
          <w:sz w:val="20"/>
        </w:rPr>
        <w:t>202</w:t>
      </w:r>
      <w:r w:rsidR="00780121">
        <w:rPr>
          <w:rFonts w:ascii="Times New Roman" w:eastAsia="Times New Roman" w:hAnsi="Times New Roman"/>
          <w:color w:val="000000"/>
          <w:w w:val="102"/>
          <w:sz w:val="20"/>
          <w:lang w:val="ru-RU"/>
        </w:rPr>
        <w:t>3</w:t>
      </w:r>
      <w:r w:rsidR="004C62AD">
        <w:rPr>
          <w:rFonts w:ascii="Times New Roman" w:eastAsia="Times New Roman" w:hAnsi="Times New Roman"/>
          <w:color w:val="000000"/>
          <w:w w:val="102"/>
          <w:sz w:val="20"/>
        </w:rPr>
        <w:t xml:space="preserve"> г.</w:t>
      </w:r>
    </w:p>
    <w:p w14:paraId="1C1B63BD" w14:textId="3854FE55" w:rsidR="00ED354D" w:rsidRPr="00454AC0" w:rsidRDefault="00454AC0" w:rsidP="00454AC0">
      <w:pPr>
        <w:autoSpaceDE w:val="0"/>
        <w:autoSpaceDN w:val="0"/>
        <w:spacing w:before="1038" w:after="0" w:line="230" w:lineRule="auto"/>
        <w:ind w:right="3640"/>
        <w:rPr>
          <w:sz w:val="32"/>
          <w:szCs w:val="32"/>
          <w:lang w:val="ru-RU"/>
        </w:rPr>
      </w:pPr>
      <w:r>
        <w:rPr>
          <w:rFonts w:ascii="Times New Roman" w:eastAsia="Times New Roman" w:hAnsi="Times New Roman"/>
          <w:b/>
          <w:color w:val="000000"/>
          <w:sz w:val="32"/>
          <w:szCs w:val="32"/>
          <w:lang w:val="ru-RU"/>
        </w:rPr>
        <w:t xml:space="preserve">                                   </w:t>
      </w:r>
      <w:r w:rsidR="004C62AD" w:rsidRPr="00454AC0">
        <w:rPr>
          <w:rFonts w:ascii="Times New Roman" w:eastAsia="Times New Roman" w:hAnsi="Times New Roman"/>
          <w:b/>
          <w:color w:val="000000"/>
          <w:sz w:val="32"/>
          <w:szCs w:val="32"/>
          <w:lang w:val="ru-RU"/>
        </w:rPr>
        <w:t>РАБОЧАЯ ПРОГРАММА</w:t>
      </w:r>
      <w:r>
        <w:rPr>
          <w:rFonts w:ascii="Times New Roman" w:eastAsia="Times New Roman" w:hAnsi="Times New Roman"/>
          <w:b/>
          <w:color w:val="000000"/>
          <w:sz w:val="32"/>
          <w:szCs w:val="32"/>
          <w:lang w:val="ru-RU"/>
        </w:rPr>
        <w:br/>
      </w:r>
    </w:p>
    <w:p w14:paraId="61CDFEEF" w14:textId="2A46DB45" w:rsidR="00ED354D" w:rsidRDefault="00454AC0" w:rsidP="00454AC0">
      <w:pPr>
        <w:autoSpaceDE w:val="0"/>
        <w:autoSpaceDN w:val="0"/>
        <w:spacing w:before="70" w:after="0" w:line="230" w:lineRule="auto"/>
        <w:ind w:right="4412"/>
        <w:rPr>
          <w:rFonts w:ascii="Times New Roman" w:eastAsia="Times New Roman" w:hAnsi="Times New Roman"/>
          <w:bCs/>
          <w:color w:val="000000"/>
          <w:sz w:val="32"/>
          <w:szCs w:val="32"/>
          <w:lang w:val="ru-RU"/>
        </w:rPr>
      </w:pPr>
      <w:r>
        <w:rPr>
          <w:rFonts w:ascii="Times New Roman" w:eastAsia="Times New Roman" w:hAnsi="Times New Roman"/>
          <w:bCs/>
          <w:color w:val="000000"/>
          <w:sz w:val="32"/>
          <w:szCs w:val="32"/>
          <w:lang w:val="ru-RU"/>
        </w:rPr>
        <w:t xml:space="preserve">                                                </w:t>
      </w:r>
      <w:r w:rsidR="004C62AD" w:rsidRPr="00454AC0">
        <w:rPr>
          <w:rFonts w:ascii="Times New Roman" w:eastAsia="Times New Roman" w:hAnsi="Times New Roman"/>
          <w:bCs/>
          <w:color w:val="000000"/>
          <w:sz w:val="32"/>
          <w:szCs w:val="32"/>
          <w:lang w:val="ru-RU"/>
        </w:rPr>
        <w:t>(</w:t>
      </w:r>
      <w:r w:rsidR="004C62AD" w:rsidRPr="00454AC0">
        <w:rPr>
          <w:rFonts w:ascii="Times New Roman" w:eastAsia="Times New Roman" w:hAnsi="Times New Roman"/>
          <w:bCs/>
          <w:color w:val="000000"/>
          <w:sz w:val="32"/>
          <w:szCs w:val="32"/>
        </w:rPr>
        <w:t>ID</w:t>
      </w:r>
      <w:r w:rsidR="004C62AD" w:rsidRPr="00454AC0">
        <w:rPr>
          <w:rFonts w:ascii="Times New Roman" w:eastAsia="Times New Roman" w:hAnsi="Times New Roman"/>
          <w:bCs/>
          <w:color w:val="000000"/>
          <w:sz w:val="32"/>
          <w:szCs w:val="32"/>
          <w:lang w:val="ru-RU"/>
        </w:rPr>
        <w:t xml:space="preserve"> </w:t>
      </w:r>
      <w:r w:rsidR="00164B77" w:rsidRPr="00454AC0">
        <w:rPr>
          <w:rFonts w:ascii="Times New Roman" w:eastAsia="Times New Roman" w:hAnsi="Times New Roman"/>
          <w:bCs/>
          <w:color w:val="000000"/>
          <w:sz w:val="32"/>
          <w:szCs w:val="32"/>
          <w:lang w:val="ru-RU"/>
        </w:rPr>
        <w:t>1898086</w:t>
      </w:r>
      <w:r w:rsidR="004C62AD" w:rsidRPr="00454AC0">
        <w:rPr>
          <w:rFonts w:ascii="Times New Roman" w:eastAsia="Times New Roman" w:hAnsi="Times New Roman"/>
          <w:bCs/>
          <w:color w:val="000000"/>
          <w:sz w:val="32"/>
          <w:szCs w:val="32"/>
          <w:lang w:val="ru-RU"/>
        </w:rPr>
        <w:t>)</w:t>
      </w:r>
    </w:p>
    <w:p w14:paraId="2CEB65F5" w14:textId="5DB3352E" w:rsidR="00454AC0" w:rsidRDefault="00454AC0" w:rsidP="00454AC0">
      <w:pPr>
        <w:autoSpaceDE w:val="0"/>
        <w:autoSpaceDN w:val="0"/>
        <w:spacing w:before="70" w:after="0" w:line="230" w:lineRule="auto"/>
        <w:ind w:right="4412"/>
        <w:rPr>
          <w:rFonts w:ascii="Times New Roman" w:eastAsia="Times New Roman" w:hAnsi="Times New Roman"/>
          <w:bCs/>
          <w:color w:val="000000"/>
          <w:sz w:val="32"/>
          <w:szCs w:val="32"/>
          <w:lang w:val="ru-RU"/>
        </w:rPr>
      </w:pPr>
    </w:p>
    <w:p w14:paraId="3F0C02FF" w14:textId="243D7143" w:rsidR="00454AC0" w:rsidRDefault="00454AC0" w:rsidP="00454AC0">
      <w:pPr>
        <w:autoSpaceDE w:val="0"/>
        <w:autoSpaceDN w:val="0"/>
        <w:spacing w:before="70" w:after="0" w:line="230" w:lineRule="auto"/>
        <w:ind w:right="4412"/>
        <w:rPr>
          <w:bCs/>
          <w:sz w:val="32"/>
          <w:szCs w:val="32"/>
          <w:lang w:val="ru-RU"/>
        </w:rPr>
      </w:pPr>
    </w:p>
    <w:p w14:paraId="642EE02B" w14:textId="77777777" w:rsidR="00454AC0" w:rsidRPr="00454AC0" w:rsidRDefault="00454AC0" w:rsidP="00454AC0">
      <w:pPr>
        <w:autoSpaceDE w:val="0"/>
        <w:autoSpaceDN w:val="0"/>
        <w:spacing w:before="70" w:after="0" w:line="230" w:lineRule="auto"/>
        <w:ind w:right="4412"/>
        <w:rPr>
          <w:bCs/>
          <w:sz w:val="32"/>
          <w:szCs w:val="32"/>
          <w:lang w:val="ru-RU"/>
        </w:rPr>
      </w:pPr>
    </w:p>
    <w:p w14:paraId="774D3E20" w14:textId="66630761" w:rsidR="00ED354D" w:rsidRPr="00454AC0" w:rsidRDefault="00454AC0" w:rsidP="00454AC0">
      <w:pPr>
        <w:autoSpaceDE w:val="0"/>
        <w:autoSpaceDN w:val="0"/>
        <w:spacing w:before="70" w:after="0" w:line="230" w:lineRule="auto"/>
        <w:ind w:right="3610"/>
        <w:rPr>
          <w:rFonts w:ascii="Times New Roman" w:eastAsia="Times New Roman" w:hAnsi="Times New Roman"/>
          <w:b/>
          <w:bCs/>
          <w:color w:val="000000"/>
          <w:sz w:val="36"/>
          <w:szCs w:val="36"/>
          <w:lang w:val="ru-RU"/>
        </w:rPr>
      </w:pPr>
      <w:r>
        <w:rPr>
          <w:rFonts w:ascii="Times New Roman" w:eastAsia="Times New Roman" w:hAnsi="Times New Roman"/>
          <w:b/>
          <w:bCs/>
          <w:color w:val="000000"/>
          <w:sz w:val="36"/>
          <w:szCs w:val="36"/>
          <w:lang w:val="ru-RU"/>
        </w:rPr>
        <w:t xml:space="preserve">                  </w:t>
      </w:r>
      <w:r w:rsidR="00164B77" w:rsidRPr="00454AC0">
        <w:rPr>
          <w:rFonts w:ascii="Times New Roman" w:eastAsia="Times New Roman" w:hAnsi="Times New Roman"/>
          <w:b/>
          <w:bCs/>
          <w:color w:val="000000"/>
          <w:sz w:val="36"/>
          <w:szCs w:val="36"/>
          <w:lang w:val="ru-RU"/>
        </w:rPr>
        <w:t>учебного курса</w:t>
      </w:r>
      <w:r>
        <w:rPr>
          <w:rFonts w:ascii="Times New Roman" w:eastAsia="Times New Roman" w:hAnsi="Times New Roman"/>
          <w:b/>
          <w:bCs/>
          <w:color w:val="000000"/>
          <w:sz w:val="36"/>
          <w:szCs w:val="36"/>
          <w:lang w:val="ru-RU"/>
        </w:rPr>
        <w:t xml:space="preserve"> </w:t>
      </w:r>
      <w:r w:rsidR="00164B77" w:rsidRPr="00454AC0">
        <w:rPr>
          <w:rFonts w:ascii="Times New Roman" w:eastAsia="Times New Roman" w:hAnsi="Times New Roman"/>
          <w:b/>
          <w:bCs/>
          <w:color w:val="000000"/>
          <w:sz w:val="36"/>
          <w:szCs w:val="36"/>
          <w:lang w:val="ru-RU"/>
        </w:rPr>
        <w:t>«Математика»</w:t>
      </w:r>
      <w:r>
        <w:rPr>
          <w:rFonts w:ascii="Times New Roman" w:eastAsia="Times New Roman" w:hAnsi="Times New Roman"/>
          <w:b/>
          <w:bCs/>
          <w:color w:val="000000"/>
          <w:sz w:val="36"/>
          <w:szCs w:val="36"/>
          <w:lang w:val="ru-RU"/>
        </w:rPr>
        <w:br/>
      </w:r>
    </w:p>
    <w:p w14:paraId="0679A85C" w14:textId="7658CEB1" w:rsidR="00454AC0" w:rsidRPr="00454AC0" w:rsidRDefault="00454AC0" w:rsidP="00454AC0">
      <w:pPr>
        <w:autoSpaceDE w:val="0"/>
        <w:autoSpaceDN w:val="0"/>
        <w:spacing w:before="70" w:after="0" w:line="230" w:lineRule="auto"/>
        <w:ind w:right="3610"/>
        <w:rPr>
          <w:sz w:val="32"/>
          <w:szCs w:val="32"/>
          <w:lang w:val="ru-RU"/>
        </w:rPr>
      </w:pPr>
      <w:r>
        <w:rPr>
          <w:rFonts w:ascii="Times New Roman" w:eastAsia="Times New Roman" w:hAnsi="Times New Roman"/>
          <w:color w:val="000000"/>
          <w:sz w:val="32"/>
          <w:szCs w:val="32"/>
          <w:lang w:val="ru-RU"/>
        </w:rPr>
        <w:t xml:space="preserve">                        для обучающихся  5-6  классов</w:t>
      </w:r>
    </w:p>
    <w:p w14:paraId="02058440" w14:textId="77777777" w:rsidR="001A0FB0" w:rsidRPr="00780121" w:rsidRDefault="001A0FB0" w:rsidP="00454AC0">
      <w:pPr>
        <w:rPr>
          <w:lang w:val="ru-RU"/>
        </w:rPr>
      </w:pPr>
    </w:p>
    <w:p w14:paraId="66B86F39" w14:textId="47FE4D71" w:rsidR="001A0FB0" w:rsidRDefault="001A0FB0" w:rsidP="00454AC0">
      <w:pPr>
        <w:rPr>
          <w:lang w:val="ru-RU"/>
        </w:rPr>
      </w:pPr>
    </w:p>
    <w:p w14:paraId="28DDF346" w14:textId="65CA8431" w:rsidR="00454AC0" w:rsidRDefault="00454AC0" w:rsidP="00454AC0">
      <w:pPr>
        <w:rPr>
          <w:lang w:val="ru-RU"/>
        </w:rPr>
      </w:pPr>
    </w:p>
    <w:p w14:paraId="253E3BBF" w14:textId="5F86D019" w:rsidR="00454AC0" w:rsidRDefault="00454AC0" w:rsidP="00454AC0">
      <w:pPr>
        <w:rPr>
          <w:lang w:val="ru-RU"/>
        </w:rPr>
      </w:pPr>
    </w:p>
    <w:p w14:paraId="51EA3462" w14:textId="20E8839F" w:rsidR="00454AC0" w:rsidRDefault="00454AC0" w:rsidP="00454AC0">
      <w:pPr>
        <w:rPr>
          <w:lang w:val="ru-RU"/>
        </w:rPr>
      </w:pPr>
    </w:p>
    <w:p w14:paraId="130E3372" w14:textId="77777777" w:rsidR="00454AC0" w:rsidRPr="00780121" w:rsidRDefault="00454AC0" w:rsidP="00454AC0">
      <w:pPr>
        <w:rPr>
          <w:lang w:val="ru-RU"/>
        </w:rPr>
      </w:pPr>
    </w:p>
    <w:p w14:paraId="26F1B42D" w14:textId="5FDC0443" w:rsidR="001A0FB0" w:rsidRPr="00454AC0" w:rsidRDefault="00454AC0" w:rsidP="00454AC0">
      <w:pPr>
        <w:rPr>
          <w:b/>
          <w:bCs/>
          <w:sz w:val="28"/>
          <w:szCs w:val="28"/>
          <w:lang w:val="ru-RU"/>
        </w:rPr>
        <w:sectPr w:rsidR="001A0FB0" w:rsidRPr="00454AC0">
          <w:pgSz w:w="11900" w:h="16840"/>
          <w:pgMar w:top="298" w:right="880" w:bottom="1440" w:left="738" w:header="720" w:footer="720" w:gutter="0"/>
          <w:cols w:space="720" w:equalWidth="0">
            <w:col w:w="10282" w:space="0"/>
          </w:cols>
          <w:docGrid w:linePitch="360"/>
        </w:sectPr>
      </w:pPr>
      <w:r>
        <w:rPr>
          <w:b/>
          <w:bCs/>
          <w:sz w:val="32"/>
          <w:szCs w:val="32"/>
          <w:lang w:val="ru-RU"/>
        </w:rPr>
        <w:t xml:space="preserve">                                            </w:t>
      </w:r>
      <w:r w:rsidR="001A0FB0" w:rsidRPr="00454AC0">
        <w:rPr>
          <w:b/>
          <w:bCs/>
          <w:sz w:val="28"/>
          <w:szCs w:val="28"/>
          <w:lang w:val="ru-RU"/>
        </w:rPr>
        <w:t>ст. Ермаковская   202</w:t>
      </w:r>
      <w:r w:rsidR="00780121" w:rsidRPr="00454AC0">
        <w:rPr>
          <w:b/>
          <w:bCs/>
          <w:sz w:val="28"/>
          <w:szCs w:val="28"/>
          <w:lang w:val="ru-RU"/>
        </w:rPr>
        <w:t>3</w:t>
      </w:r>
    </w:p>
    <w:p w14:paraId="26F48295" w14:textId="0E0B4DEE" w:rsidR="00ED354D" w:rsidRPr="001A0FB0" w:rsidRDefault="00ED354D" w:rsidP="001A0FB0">
      <w:pPr>
        <w:autoSpaceDE w:val="0"/>
        <w:autoSpaceDN w:val="0"/>
        <w:spacing w:after="0" w:line="230" w:lineRule="auto"/>
        <w:ind w:right="3390"/>
        <w:rPr>
          <w:lang w:val="ru-RU"/>
        </w:rPr>
      </w:pPr>
    </w:p>
    <w:p w14:paraId="0D425E15" w14:textId="77777777" w:rsidR="00ED354D" w:rsidRPr="001A0FB0" w:rsidRDefault="00ED354D" w:rsidP="00164B77">
      <w:pPr>
        <w:ind w:left="-426"/>
        <w:rPr>
          <w:lang w:val="ru-RU"/>
        </w:rPr>
        <w:sectPr w:rsidR="00ED354D" w:rsidRPr="001A0FB0">
          <w:pgSz w:w="11900" w:h="16840"/>
          <w:pgMar w:top="298" w:right="1440" w:bottom="1440" w:left="1440" w:header="720" w:footer="720" w:gutter="0"/>
          <w:cols w:space="720" w:equalWidth="0">
            <w:col w:w="9020" w:space="0"/>
          </w:cols>
          <w:docGrid w:linePitch="360"/>
        </w:sectPr>
      </w:pPr>
    </w:p>
    <w:p w14:paraId="461FF7D6" w14:textId="77777777" w:rsidR="00ED354D" w:rsidRPr="001A0FB0" w:rsidRDefault="00ED354D">
      <w:pPr>
        <w:autoSpaceDE w:val="0"/>
        <w:autoSpaceDN w:val="0"/>
        <w:spacing w:after="78" w:line="220" w:lineRule="exact"/>
        <w:rPr>
          <w:lang w:val="ru-RU"/>
        </w:rPr>
      </w:pPr>
    </w:p>
    <w:p w14:paraId="5373AD06" w14:textId="77777777" w:rsidR="00ED354D" w:rsidRPr="001A0FB0" w:rsidRDefault="004C62AD">
      <w:pPr>
        <w:autoSpaceDE w:val="0"/>
        <w:autoSpaceDN w:val="0"/>
        <w:spacing w:after="0" w:line="230" w:lineRule="auto"/>
        <w:rPr>
          <w:lang w:val="ru-RU"/>
        </w:rPr>
      </w:pPr>
      <w:r w:rsidRPr="001A0FB0">
        <w:rPr>
          <w:rFonts w:ascii="Times New Roman" w:eastAsia="Times New Roman" w:hAnsi="Times New Roman"/>
          <w:b/>
          <w:color w:val="000000"/>
          <w:sz w:val="24"/>
          <w:lang w:val="ru-RU"/>
        </w:rPr>
        <w:t>ПОЯСНИТЕЛЬНАЯ ЗАПИСКА</w:t>
      </w:r>
    </w:p>
    <w:p w14:paraId="17C1A8AE" w14:textId="77777777" w:rsidR="00ED354D" w:rsidRPr="00C7529A" w:rsidRDefault="004C62AD">
      <w:pPr>
        <w:autoSpaceDE w:val="0"/>
        <w:autoSpaceDN w:val="0"/>
        <w:spacing w:before="346" w:after="0" w:line="230" w:lineRule="auto"/>
        <w:rPr>
          <w:lang w:val="ru-RU"/>
        </w:rPr>
      </w:pPr>
      <w:r w:rsidRPr="00C7529A">
        <w:rPr>
          <w:rFonts w:ascii="Times New Roman" w:eastAsia="Times New Roman" w:hAnsi="Times New Roman"/>
          <w:b/>
          <w:color w:val="000000"/>
          <w:sz w:val="24"/>
          <w:lang w:val="ru-RU"/>
        </w:rPr>
        <w:t xml:space="preserve">ОБЩАЯ ХАРАКТЕРИСТИКА УЧЕБНОГО ПРЕДМЕТА "МАТЕМАТИКА" </w:t>
      </w:r>
    </w:p>
    <w:p w14:paraId="7B70EB75" w14:textId="77777777" w:rsidR="00ED354D" w:rsidRPr="00C7529A" w:rsidRDefault="004C62AD">
      <w:pPr>
        <w:autoSpaceDE w:val="0"/>
        <w:autoSpaceDN w:val="0"/>
        <w:spacing w:before="166" w:after="0" w:line="288" w:lineRule="auto"/>
        <w:ind w:firstLine="180"/>
        <w:rPr>
          <w:lang w:val="ru-RU"/>
        </w:rPr>
      </w:pPr>
      <w:r w:rsidRPr="00C7529A">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C7529A">
        <w:rPr>
          <w:lang w:val="ru-RU"/>
        </w:rPr>
        <w:br/>
      </w:r>
      <w:r w:rsidRPr="00C7529A">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C7529A">
        <w:rPr>
          <w:lang w:val="ru-RU"/>
        </w:rPr>
        <w:br/>
      </w:r>
      <w:r w:rsidRPr="00C7529A">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C7529A">
        <w:rPr>
          <w:lang w:val="ru-RU"/>
        </w:rPr>
        <w:br/>
      </w:r>
      <w:r w:rsidRPr="00C7529A">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C7529A">
        <w:rPr>
          <w:lang w:val="ru-RU"/>
        </w:rPr>
        <w:br/>
      </w:r>
      <w:r w:rsidRPr="00C7529A">
        <w:rPr>
          <w:rFonts w:ascii="Times New Roman" w:eastAsia="Times New Roman" w:hAnsi="Times New Roman"/>
          <w:color w:val="000000"/>
          <w:sz w:val="24"/>
          <w:lang w:val="ru-RU"/>
        </w:rPr>
        <w:t>общеобразовательной подготовки, в том числе и математической.</w:t>
      </w:r>
    </w:p>
    <w:p w14:paraId="3605D5F3" w14:textId="77777777" w:rsidR="00ED354D" w:rsidRPr="00C7529A" w:rsidRDefault="004C62AD">
      <w:pPr>
        <w:autoSpaceDE w:val="0"/>
        <w:autoSpaceDN w:val="0"/>
        <w:spacing w:before="70" w:after="0"/>
        <w:ind w:right="144" w:firstLine="180"/>
        <w:rPr>
          <w:lang w:val="ru-RU"/>
        </w:rPr>
      </w:pPr>
      <w:r w:rsidRPr="00C7529A">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8ED9B3B" w14:textId="77777777" w:rsidR="00ED354D" w:rsidRPr="00C7529A" w:rsidRDefault="004C62AD">
      <w:pPr>
        <w:autoSpaceDE w:val="0"/>
        <w:autoSpaceDN w:val="0"/>
        <w:spacing w:before="70" w:after="0" w:line="286" w:lineRule="auto"/>
        <w:ind w:firstLine="180"/>
        <w:rPr>
          <w:lang w:val="ru-RU"/>
        </w:rPr>
      </w:pPr>
      <w:r w:rsidRPr="00C7529A">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C7529A">
        <w:rPr>
          <w:lang w:val="ru-RU"/>
        </w:rPr>
        <w:br/>
      </w:r>
      <w:r w:rsidRPr="00C7529A">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C7529A">
        <w:rPr>
          <w:lang w:val="ru-RU"/>
        </w:rPr>
        <w:br/>
      </w:r>
      <w:r w:rsidRPr="00C7529A">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C7529A">
        <w:rPr>
          <w:lang w:val="ru-RU"/>
        </w:rPr>
        <w:br/>
      </w:r>
      <w:r w:rsidRPr="00C7529A">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6E68D2A4" w14:textId="77777777" w:rsidR="00ED354D" w:rsidRPr="00C7529A" w:rsidRDefault="004C62AD">
      <w:pPr>
        <w:autoSpaceDE w:val="0"/>
        <w:autoSpaceDN w:val="0"/>
        <w:spacing w:before="70" w:after="0" w:line="288" w:lineRule="auto"/>
        <w:ind w:firstLine="180"/>
        <w:rPr>
          <w:lang w:val="ru-RU"/>
        </w:rPr>
      </w:pPr>
      <w:r w:rsidRPr="00C7529A">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4665BDDC" w14:textId="77777777" w:rsidR="00ED354D" w:rsidRPr="00C7529A" w:rsidRDefault="004C62AD">
      <w:pPr>
        <w:autoSpaceDE w:val="0"/>
        <w:autoSpaceDN w:val="0"/>
        <w:spacing w:before="70" w:after="0" w:line="271" w:lineRule="auto"/>
        <w:ind w:firstLine="180"/>
        <w:rPr>
          <w:lang w:val="ru-RU"/>
        </w:rPr>
      </w:pPr>
      <w:r w:rsidRPr="00C7529A">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48318A7F" w14:textId="77777777" w:rsidR="00ED354D" w:rsidRPr="00C7529A" w:rsidRDefault="004C62AD">
      <w:pPr>
        <w:autoSpaceDE w:val="0"/>
        <w:autoSpaceDN w:val="0"/>
        <w:spacing w:before="70" w:after="0" w:line="230" w:lineRule="auto"/>
        <w:ind w:left="180"/>
        <w:rPr>
          <w:lang w:val="ru-RU"/>
        </w:rPr>
      </w:pPr>
      <w:r w:rsidRPr="00C7529A">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14:paraId="2F9B015B" w14:textId="77777777" w:rsidR="00ED354D" w:rsidRPr="00C7529A" w:rsidRDefault="00ED354D">
      <w:pPr>
        <w:rPr>
          <w:lang w:val="ru-RU"/>
        </w:rPr>
        <w:sectPr w:rsidR="00ED354D" w:rsidRPr="00C7529A">
          <w:pgSz w:w="11900" w:h="16840"/>
          <w:pgMar w:top="298" w:right="650" w:bottom="410" w:left="666" w:header="720" w:footer="720" w:gutter="0"/>
          <w:cols w:space="720" w:equalWidth="0">
            <w:col w:w="10584" w:space="0"/>
          </w:cols>
          <w:docGrid w:linePitch="360"/>
        </w:sectPr>
      </w:pPr>
    </w:p>
    <w:p w14:paraId="688FC404" w14:textId="77777777" w:rsidR="00ED354D" w:rsidRPr="00C7529A" w:rsidRDefault="00ED354D">
      <w:pPr>
        <w:autoSpaceDE w:val="0"/>
        <w:autoSpaceDN w:val="0"/>
        <w:spacing w:after="66" w:line="220" w:lineRule="exact"/>
        <w:rPr>
          <w:lang w:val="ru-RU"/>
        </w:rPr>
      </w:pPr>
    </w:p>
    <w:p w14:paraId="6E5FC3FD" w14:textId="77777777" w:rsidR="00ED354D" w:rsidRPr="00C7529A" w:rsidRDefault="004C62AD">
      <w:pPr>
        <w:autoSpaceDE w:val="0"/>
        <w:autoSpaceDN w:val="0"/>
        <w:spacing w:after="0"/>
        <w:rPr>
          <w:lang w:val="ru-RU"/>
        </w:rPr>
      </w:pPr>
      <w:r w:rsidRPr="00C7529A">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6AEEA862" w14:textId="77777777" w:rsidR="00ED354D" w:rsidRPr="00C7529A" w:rsidRDefault="004C62AD">
      <w:pPr>
        <w:autoSpaceDE w:val="0"/>
        <w:autoSpaceDN w:val="0"/>
        <w:spacing w:before="70" w:after="0" w:line="271" w:lineRule="auto"/>
        <w:ind w:right="432" w:firstLine="180"/>
        <w:rPr>
          <w:lang w:val="ru-RU"/>
        </w:rPr>
      </w:pPr>
      <w:r w:rsidRPr="00C7529A">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60BEB1F5"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ЦЕЛИ ИЗУЧЕНИЯ УЧЕБНОГО КУРСА</w:t>
      </w:r>
    </w:p>
    <w:p w14:paraId="0EBDF5AC" w14:textId="77777777" w:rsidR="00ED354D" w:rsidRPr="00C7529A" w:rsidRDefault="004C62AD">
      <w:pPr>
        <w:autoSpaceDE w:val="0"/>
        <w:autoSpaceDN w:val="0"/>
        <w:spacing w:before="166" w:after="0" w:line="230" w:lineRule="auto"/>
        <w:ind w:left="180"/>
        <w:rPr>
          <w:lang w:val="ru-RU"/>
        </w:rPr>
      </w:pPr>
      <w:r w:rsidRPr="00C7529A">
        <w:rPr>
          <w:rFonts w:ascii="Times New Roman" w:eastAsia="Times New Roman" w:hAnsi="Times New Roman"/>
          <w:color w:val="000000"/>
          <w:sz w:val="24"/>
          <w:lang w:val="ru-RU"/>
        </w:rPr>
        <w:t>Приоритетными целями обучения математике в 5 классе являются:</w:t>
      </w:r>
    </w:p>
    <w:p w14:paraId="28869004" w14:textId="77777777" w:rsidR="00ED354D" w:rsidRPr="00C7529A" w:rsidRDefault="004C62AD">
      <w:pPr>
        <w:autoSpaceDE w:val="0"/>
        <w:autoSpaceDN w:val="0"/>
        <w:spacing w:before="180" w:after="0" w:line="271" w:lineRule="auto"/>
        <w:ind w:left="420" w:right="144"/>
        <w:rPr>
          <w:lang w:val="ru-RU"/>
        </w:rPr>
      </w:pPr>
      <w:r w:rsidRPr="00C7529A">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C7529A">
        <w:rPr>
          <w:lang w:val="ru-RU"/>
        </w:rPr>
        <w:br/>
      </w:r>
      <w:r w:rsidRPr="00C7529A">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14:paraId="4D4FBCB3" w14:textId="77777777" w:rsidR="00ED354D" w:rsidRPr="00C7529A" w:rsidRDefault="004C62AD">
      <w:pPr>
        <w:autoSpaceDE w:val="0"/>
        <w:autoSpaceDN w:val="0"/>
        <w:spacing w:before="190" w:after="0" w:line="262" w:lineRule="auto"/>
        <w:ind w:left="420" w:right="720"/>
        <w:rPr>
          <w:lang w:val="ru-RU"/>
        </w:rPr>
      </w:pPr>
      <w:r w:rsidRPr="00C7529A">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0706F14D" w14:textId="77777777" w:rsidR="00ED354D" w:rsidRPr="00C7529A" w:rsidRDefault="004C62AD">
      <w:pPr>
        <w:autoSpaceDE w:val="0"/>
        <w:autoSpaceDN w:val="0"/>
        <w:spacing w:before="190" w:after="0" w:line="262" w:lineRule="auto"/>
        <w:ind w:left="420"/>
        <w:rPr>
          <w:lang w:val="ru-RU"/>
        </w:rPr>
      </w:pPr>
      <w:r w:rsidRPr="00C7529A">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14:paraId="3063DB62" w14:textId="77777777" w:rsidR="00ED354D" w:rsidRPr="00C7529A" w:rsidRDefault="004C62AD">
      <w:pPr>
        <w:autoSpaceDE w:val="0"/>
        <w:autoSpaceDN w:val="0"/>
        <w:spacing w:before="190" w:after="0"/>
        <w:ind w:left="420" w:right="432"/>
        <w:rPr>
          <w:lang w:val="ru-RU"/>
        </w:rPr>
      </w:pPr>
      <w:r w:rsidRPr="00C7529A">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01E4123A" w14:textId="77777777" w:rsidR="00ED354D" w:rsidRPr="00C7529A" w:rsidRDefault="004C62AD">
      <w:pPr>
        <w:autoSpaceDE w:val="0"/>
        <w:autoSpaceDN w:val="0"/>
        <w:spacing w:before="178" w:after="0"/>
        <w:ind w:right="432" w:firstLine="180"/>
        <w:rPr>
          <w:lang w:val="ru-RU"/>
        </w:rPr>
      </w:pPr>
      <w:r w:rsidRPr="00C7529A">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259BE375" w14:textId="77777777" w:rsidR="00ED354D" w:rsidRPr="00C7529A" w:rsidRDefault="004C62AD">
      <w:pPr>
        <w:autoSpaceDE w:val="0"/>
        <w:autoSpaceDN w:val="0"/>
        <w:spacing w:before="70" w:after="0" w:line="281" w:lineRule="auto"/>
        <w:ind w:right="144" w:firstLine="180"/>
        <w:rPr>
          <w:lang w:val="ru-RU"/>
        </w:rPr>
      </w:pPr>
      <w:r w:rsidRPr="00C7529A">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C7529A">
        <w:rPr>
          <w:lang w:val="ru-RU"/>
        </w:rPr>
        <w:br/>
      </w:r>
      <w:r w:rsidRPr="00C7529A">
        <w:rPr>
          <w:rFonts w:ascii="Times New Roman" w:eastAsia="Times New Roman" w:hAnsi="Times New Roman"/>
          <w:color w:val="000000"/>
          <w:sz w:val="24"/>
          <w:lang w:val="ru-RU"/>
        </w:rPr>
        <w:t xml:space="preserve">вычислений. </w:t>
      </w:r>
    </w:p>
    <w:p w14:paraId="6871D5AC" w14:textId="77777777" w:rsidR="00ED354D" w:rsidRPr="00C7529A" w:rsidRDefault="004C62AD">
      <w:pPr>
        <w:autoSpaceDE w:val="0"/>
        <w:autoSpaceDN w:val="0"/>
        <w:spacing w:before="72" w:after="0" w:line="286" w:lineRule="auto"/>
        <w:ind w:firstLine="180"/>
        <w:rPr>
          <w:lang w:val="ru-RU"/>
        </w:rPr>
      </w:pPr>
      <w:r w:rsidRPr="00C7529A">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C7529A">
        <w:rPr>
          <w:lang w:val="ru-RU"/>
        </w:rPr>
        <w:br/>
      </w:r>
      <w:r w:rsidRPr="00C7529A">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C7529A">
        <w:rPr>
          <w:lang w:val="ru-RU"/>
        </w:rPr>
        <w:br/>
      </w:r>
      <w:r w:rsidRPr="00C7529A">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C7529A">
        <w:rPr>
          <w:lang w:val="ru-RU"/>
        </w:rPr>
        <w:br/>
      </w:r>
      <w:r w:rsidRPr="00C7529A">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721F13FA" w14:textId="77777777" w:rsidR="00ED354D" w:rsidRPr="00C7529A" w:rsidRDefault="004C62AD">
      <w:pPr>
        <w:autoSpaceDE w:val="0"/>
        <w:autoSpaceDN w:val="0"/>
        <w:spacing w:before="70" w:after="0" w:line="230" w:lineRule="auto"/>
        <w:ind w:left="180"/>
        <w:rPr>
          <w:lang w:val="ru-RU"/>
        </w:rPr>
      </w:pPr>
      <w:r w:rsidRPr="00C7529A">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14:paraId="2D4E5EA0" w14:textId="77777777" w:rsidR="00ED354D" w:rsidRPr="00C7529A" w:rsidRDefault="004C62AD">
      <w:pPr>
        <w:autoSpaceDE w:val="0"/>
        <w:autoSpaceDN w:val="0"/>
        <w:spacing w:before="70" w:after="0" w:line="281" w:lineRule="auto"/>
        <w:rPr>
          <w:lang w:val="ru-RU"/>
        </w:rPr>
      </w:pPr>
      <w:r w:rsidRPr="00C7529A">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3290DCE5" w14:textId="77777777" w:rsidR="00ED354D" w:rsidRPr="00C7529A" w:rsidRDefault="00ED354D">
      <w:pPr>
        <w:rPr>
          <w:lang w:val="ru-RU"/>
        </w:rPr>
        <w:sectPr w:rsidR="00ED354D" w:rsidRPr="00C7529A">
          <w:pgSz w:w="11900" w:h="16840"/>
          <w:pgMar w:top="286" w:right="666" w:bottom="342" w:left="666" w:header="720" w:footer="720" w:gutter="0"/>
          <w:cols w:space="720" w:equalWidth="0">
            <w:col w:w="10568" w:space="0"/>
          </w:cols>
          <w:docGrid w:linePitch="360"/>
        </w:sectPr>
      </w:pPr>
    </w:p>
    <w:p w14:paraId="7A76FC94" w14:textId="77777777" w:rsidR="00ED354D" w:rsidRPr="00C7529A" w:rsidRDefault="00ED354D">
      <w:pPr>
        <w:autoSpaceDE w:val="0"/>
        <w:autoSpaceDN w:val="0"/>
        <w:spacing w:after="78" w:line="220" w:lineRule="exact"/>
        <w:rPr>
          <w:lang w:val="ru-RU"/>
        </w:rPr>
      </w:pPr>
    </w:p>
    <w:p w14:paraId="41C4AD3B" w14:textId="77777777" w:rsidR="00ED354D" w:rsidRPr="00C7529A" w:rsidRDefault="004C62AD">
      <w:pPr>
        <w:autoSpaceDE w:val="0"/>
        <w:autoSpaceDN w:val="0"/>
        <w:spacing w:after="0" w:line="281" w:lineRule="auto"/>
        <w:ind w:firstLine="180"/>
        <w:rPr>
          <w:lang w:val="ru-RU"/>
        </w:rPr>
      </w:pPr>
      <w:r w:rsidRPr="00C7529A">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313686D4" w14:textId="77777777" w:rsidR="00ED354D" w:rsidRPr="00C7529A" w:rsidRDefault="004C62AD">
      <w:pPr>
        <w:autoSpaceDE w:val="0"/>
        <w:autoSpaceDN w:val="0"/>
        <w:spacing w:before="70" w:after="0" w:line="286" w:lineRule="auto"/>
        <w:ind w:firstLine="180"/>
        <w:rPr>
          <w:lang w:val="ru-RU"/>
        </w:rPr>
      </w:pPr>
      <w:r w:rsidRPr="00C7529A">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C7529A">
        <w:rPr>
          <w:lang w:val="ru-RU"/>
        </w:rPr>
        <w:br/>
      </w:r>
      <w:r w:rsidRPr="00C7529A">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13DF370E"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МЕСТО УЧЕБНОГО КУРСА В УЧЕБНОМ ПЛАНЕ</w:t>
      </w:r>
    </w:p>
    <w:p w14:paraId="754FC4DD" w14:textId="77777777" w:rsidR="00ED354D" w:rsidRPr="00C7529A" w:rsidRDefault="004C62AD">
      <w:pPr>
        <w:autoSpaceDE w:val="0"/>
        <w:autoSpaceDN w:val="0"/>
        <w:spacing w:before="166" w:after="0"/>
        <w:ind w:firstLine="180"/>
        <w:rPr>
          <w:lang w:val="ru-RU"/>
        </w:rPr>
      </w:pPr>
      <w:r w:rsidRPr="00C7529A">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14:paraId="104035A5" w14:textId="77777777" w:rsidR="00ED354D" w:rsidRPr="00C7529A" w:rsidRDefault="00ED354D">
      <w:pPr>
        <w:rPr>
          <w:lang w:val="ru-RU"/>
        </w:rPr>
        <w:sectPr w:rsidR="00ED354D" w:rsidRPr="00C7529A">
          <w:pgSz w:w="11900" w:h="16840"/>
          <w:pgMar w:top="298" w:right="796" w:bottom="1440" w:left="666" w:header="720" w:footer="720" w:gutter="0"/>
          <w:cols w:space="720" w:equalWidth="0">
            <w:col w:w="10438" w:space="0"/>
          </w:cols>
          <w:docGrid w:linePitch="360"/>
        </w:sectPr>
      </w:pPr>
    </w:p>
    <w:p w14:paraId="0A56A907" w14:textId="77777777" w:rsidR="00ED354D" w:rsidRPr="00C7529A" w:rsidRDefault="00ED354D">
      <w:pPr>
        <w:autoSpaceDE w:val="0"/>
        <w:autoSpaceDN w:val="0"/>
        <w:spacing w:after="216" w:line="220" w:lineRule="exact"/>
        <w:rPr>
          <w:lang w:val="ru-RU"/>
        </w:rPr>
      </w:pPr>
    </w:p>
    <w:p w14:paraId="399F19DB" w14:textId="77777777" w:rsidR="00ED354D" w:rsidRPr="00C7529A" w:rsidRDefault="004C62AD">
      <w:pPr>
        <w:autoSpaceDE w:val="0"/>
        <w:autoSpaceDN w:val="0"/>
        <w:spacing w:after="0" w:line="230" w:lineRule="auto"/>
        <w:rPr>
          <w:lang w:val="ru-RU"/>
        </w:rPr>
      </w:pPr>
      <w:r w:rsidRPr="00C7529A">
        <w:rPr>
          <w:rFonts w:ascii="Times New Roman" w:eastAsia="Times New Roman" w:hAnsi="Times New Roman"/>
          <w:b/>
          <w:color w:val="000000"/>
          <w:sz w:val="24"/>
          <w:lang w:val="ru-RU"/>
        </w:rPr>
        <w:t>СОДЕРЖАНИЕ УЧЕБНОГО КУРСА "МАТЕМАТИКА"</w:t>
      </w:r>
    </w:p>
    <w:p w14:paraId="27AFB5C2" w14:textId="77777777" w:rsidR="00ED354D" w:rsidRPr="00C7529A" w:rsidRDefault="004C62AD">
      <w:pPr>
        <w:autoSpaceDE w:val="0"/>
        <w:autoSpaceDN w:val="0"/>
        <w:spacing w:before="346" w:after="0" w:line="230" w:lineRule="auto"/>
        <w:rPr>
          <w:lang w:val="ru-RU"/>
        </w:rPr>
      </w:pPr>
      <w:r w:rsidRPr="00C7529A">
        <w:rPr>
          <w:rFonts w:ascii="Times New Roman" w:eastAsia="Times New Roman" w:hAnsi="Times New Roman"/>
          <w:b/>
          <w:color w:val="000000"/>
          <w:sz w:val="24"/>
          <w:lang w:val="ru-RU"/>
        </w:rPr>
        <w:t>Натуральные числа и нуль</w:t>
      </w:r>
    </w:p>
    <w:p w14:paraId="1ADCAD18" w14:textId="77777777" w:rsidR="00ED354D" w:rsidRPr="00C7529A" w:rsidRDefault="004C62AD">
      <w:pPr>
        <w:autoSpaceDE w:val="0"/>
        <w:autoSpaceDN w:val="0"/>
        <w:spacing w:before="166" w:after="0" w:line="281" w:lineRule="auto"/>
        <w:ind w:firstLine="180"/>
        <w:rPr>
          <w:lang w:val="ru-RU"/>
        </w:rPr>
      </w:pPr>
      <w:r w:rsidRPr="00C7529A">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1EE92E7D" w14:textId="77777777" w:rsidR="00ED354D" w:rsidRPr="00C7529A" w:rsidRDefault="004C62AD">
      <w:pPr>
        <w:autoSpaceDE w:val="0"/>
        <w:autoSpaceDN w:val="0"/>
        <w:spacing w:before="70" w:after="0" w:line="283" w:lineRule="auto"/>
        <w:ind w:right="144"/>
        <w:rPr>
          <w:lang w:val="ru-RU"/>
        </w:rPr>
      </w:pPr>
      <w:r w:rsidRPr="00C7529A">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C7529A">
        <w:rPr>
          <w:lang w:val="ru-RU"/>
        </w:rPr>
        <w:br/>
      </w:r>
      <w:r w:rsidRPr="00C7529A">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72A930CC" w14:textId="77777777" w:rsidR="00ED354D" w:rsidRPr="00C7529A" w:rsidRDefault="004C62AD">
      <w:pPr>
        <w:autoSpaceDE w:val="0"/>
        <w:autoSpaceDN w:val="0"/>
        <w:spacing w:before="70" w:after="0" w:line="230" w:lineRule="auto"/>
        <w:rPr>
          <w:lang w:val="ru-RU"/>
        </w:rPr>
      </w:pPr>
      <w:r w:rsidRPr="00C7529A">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14:paraId="5FC1F592" w14:textId="77777777" w:rsidR="00ED354D" w:rsidRPr="00C7529A" w:rsidRDefault="004C62AD">
      <w:pPr>
        <w:autoSpaceDE w:val="0"/>
        <w:autoSpaceDN w:val="0"/>
        <w:spacing w:before="70" w:after="0" w:line="262" w:lineRule="auto"/>
        <w:ind w:right="144"/>
        <w:rPr>
          <w:lang w:val="ru-RU"/>
        </w:rPr>
      </w:pPr>
      <w:r w:rsidRPr="00C7529A">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2EF6DECC"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Дроби</w:t>
      </w:r>
    </w:p>
    <w:p w14:paraId="4FCDFC25" w14:textId="77777777" w:rsidR="00ED354D" w:rsidRPr="00C7529A" w:rsidRDefault="004C62AD">
      <w:pPr>
        <w:autoSpaceDE w:val="0"/>
        <w:autoSpaceDN w:val="0"/>
        <w:spacing w:before="166" w:after="0" w:line="286" w:lineRule="auto"/>
        <w:ind w:firstLine="180"/>
        <w:rPr>
          <w:lang w:val="ru-RU"/>
        </w:rPr>
      </w:pPr>
      <w:r w:rsidRPr="00C7529A">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2C4EEE96"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Решение текстовых задач</w:t>
      </w:r>
    </w:p>
    <w:p w14:paraId="6B23AD7B" w14:textId="77777777" w:rsidR="00ED354D" w:rsidRPr="00C7529A" w:rsidRDefault="004C62AD">
      <w:pPr>
        <w:autoSpaceDE w:val="0"/>
        <w:autoSpaceDN w:val="0"/>
        <w:spacing w:before="168" w:after="0"/>
        <w:ind w:right="432" w:firstLine="180"/>
        <w:rPr>
          <w:lang w:val="ru-RU"/>
        </w:rPr>
      </w:pPr>
      <w:r w:rsidRPr="00C7529A">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52C34257" w14:textId="77777777" w:rsidR="00ED354D" w:rsidRPr="00C7529A" w:rsidRDefault="004C62AD">
      <w:pPr>
        <w:autoSpaceDE w:val="0"/>
        <w:autoSpaceDN w:val="0"/>
        <w:spacing w:before="70" w:after="0" w:line="262" w:lineRule="auto"/>
        <w:ind w:right="1296"/>
        <w:rPr>
          <w:lang w:val="ru-RU"/>
        </w:rPr>
      </w:pPr>
      <w:r w:rsidRPr="00C7529A">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27D4EAC9"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Наглядная геометрия</w:t>
      </w:r>
    </w:p>
    <w:p w14:paraId="2E3FD911" w14:textId="77777777" w:rsidR="00ED354D" w:rsidRPr="00C7529A" w:rsidRDefault="004C62AD">
      <w:pPr>
        <w:autoSpaceDE w:val="0"/>
        <w:autoSpaceDN w:val="0"/>
        <w:spacing w:before="166" w:after="0" w:line="283" w:lineRule="auto"/>
        <w:ind w:right="144" w:firstLine="180"/>
        <w:rPr>
          <w:lang w:val="ru-RU"/>
        </w:rPr>
      </w:pPr>
      <w:r w:rsidRPr="00C7529A">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14:paraId="627735EB" w14:textId="77777777" w:rsidR="00ED354D" w:rsidRPr="00C7529A" w:rsidRDefault="00ED354D">
      <w:pPr>
        <w:rPr>
          <w:lang w:val="ru-RU"/>
        </w:rPr>
        <w:sectPr w:rsidR="00ED354D" w:rsidRPr="00C7529A">
          <w:pgSz w:w="11900" w:h="16840"/>
          <w:pgMar w:top="436" w:right="622" w:bottom="342" w:left="666" w:header="720" w:footer="720" w:gutter="0"/>
          <w:cols w:space="720" w:equalWidth="0">
            <w:col w:w="10612" w:space="0"/>
          </w:cols>
          <w:docGrid w:linePitch="360"/>
        </w:sectPr>
      </w:pPr>
    </w:p>
    <w:p w14:paraId="125C62EC" w14:textId="77777777" w:rsidR="00ED354D" w:rsidRPr="00C7529A" w:rsidRDefault="00ED354D">
      <w:pPr>
        <w:autoSpaceDE w:val="0"/>
        <w:autoSpaceDN w:val="0"/>
        <w:spacing w:after="66" w:line="220" w:lineRule="exact"/>
        <w:rPr>
          <w:lang w:val="ru-RU"/>
        </w:rPr>
      </w:pPr>
    </w:p>
    <w:p w14:paraId="7D4BB672" w14:textId="77777777" w:rsidR="00ED354D" w:rsidRPr="00C7529A" w:rsidRDefault="004C62AD">
      <w:pPr>
        <w:autoSpaceDE w:val="0"/>
        <w:autoSpaceDN w:val="0"/>
        <w:spacing w:after="0" w:line="281" w:lineRule="auto"/>
        <w:rPr>
          <w:lang w:val="ru-RU"/>
        </w:rPr>
      </w:pPr>
      <w:r w:rsidRPr="00C7529A">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5CA334E4" w14:textId="77777777" w:rsidR="00ED354D" w:rsidRPr="00C7529A" w:rsidRDefault="00ED354D">
      <w:pPr>
        <w:rPr>
          <w:lang w:val="ru-RU"/>
        </w:rPr>
        <w:sectPr w:rsidR="00ED354D" w:rsidRPr="00C7529A">
          <w:pgSz w:w="11900" w:h="16840"/>
          <w:pgMar w:top="286" w:right="814" w:bottom="1440" w:left="666" w:header="720" w:footer="720" w:gutter="0"/>
          <w:cols w:space="720" w:equalWidth="0">
            <w:col w:w="10420" w:space="0"/>
          </w:cols>
          <w:docGrid w:linePitch="360"/>
        </w:sectPr>
      </w:pPr>
    </w:p>
    <w:p w14:paraId="7C30E3DE" w14:textId="77777777" w:rsidR="00ED354D" w:rsidRPr="00C7529A" w:rsidRDefault="00ED354D">
      <w:pPr>
        <w:autoSpaceDE w:val="0"/>
        <w:autoSpaceDN w:val="0"/>
        <w:spacing w:after="78" w:line="220" w:lineRule="exact"/>
        <w:rPr>
          <w:lang w:val="ru-RU"/>
        </w:rPr>
      </w:pPr>
    </w:p>
    <w:p w14:paraId="7AA2C211" w14:textId="77777777" w:rsidR="00ED354D" w:rsidRPr="00C7529A" w:rsidRDefault="004C62AD">
      <w:pPr>
        <w:autoSpaceDE w:val="0"/>
        <w:autoSpaceDN w:val="0"/>
        <w:spacing w:after="0" w:line="230" w:lineRule="auto"/>
        <w:rPr>
          <w:lang w:val="ru-RU"/>
        </w:rPr>
      </w:pPr>
      <w:r w:rsidRPr="00C7529A">
        <w:rPr>
          <w:rFonts w:ascii="Times New Roman" w:eastAsia="Times New Roman" w:hAnsi="Times New Roman"/>
          <w:b/>
          <w:color w:val="000000"/>
          <w:sz w:val="24"/>
          <w:lang w:val="ru-RU"/>
        </w:rPr>
        <w:t xml:space="preserve">ПЛАНИРУЕМЫЕ ОБРАЗОВАТЕЛЬНЫЕ РЕЗУЛЬТАТЫ </w:t>
      </w:r>
    </w:p>
    <w:p w14:paraId="50FC0148" w14:textId="77777777" w:rsidR="00ED354D" w:rsidRPr="00C7529A" w:rsidRDefault="004C62AD">
      <w:pPr>
        <w:autoSpaceDE w:val="0"/>
        <w:autoSpaceDN w:val="0"/>
        <w:spacing w:before="346" w:after="0" w:line="230" w:lineRule="auto"/>
        <w:rPr>
          <w:lang w:val="ru-RU"/>
        </w:rPr>
      </w:pPr>
      <w:r w:rsidRPr="00C7529A">
        <w:rPr>
          <w:rFonts w:ascii="Times New Roman" w:eastAsia="Times New Roman" w:hAnsi="Times New Roman"/>
          <w:b/>
          <w:color w:val="000000"/>
          <w:sz w:val="24"/>
          <w:lang w:val="ru-RU"/>
        </w:rPr>
        <w:t>ЛИЧНОСТНЫЕ РЕЗУЛЬТАТЫ</w:t>
      </w:r>
    </w:p>
    <w:p w14:paraId="6ECA11C7" w14:textId="77777777" w:rsidR="00ED354D" w:rsidRPr="00C7529A" w:rsidRDefault="004C62AD">
      <w:pPr>
        <w:tabs>
          <w:tab w:val="left" w:pos="180"/>
        </w:tabs>
        <w:autoSpaceDE w:val="0"/>
        <w:autoSpaceDN w:val="0"/>
        <w:spacing w:before="166" w:after="0" w:line="281" w:lineRule="auto"/>
        <w:rPr>
          <w:lang w:val="ru-RU"/>
        </w:rPr>
      </w:pPr>
      <w:r w:rsidRPr="00C7529A">
        <w:rPr>
          <w:lang w:val="ru-RU"/>
        </w:rPr>
        <w:tab/>
      </w:r>
      <w:r w:rsidRPr="00C7529A">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C7529A">
        <w:rPr>
          <w:lang w:val="ru-RU"/>
        </w:rPr>
        <w:tab/>
      </w:r>
      <w:r w:rsidRPr="00C7529A">
        <w:rPr>
          <w:rFonts w:ascii="Times New Roman" w:eastAsia="Times New Roman" w:hAnsi="Times New Roman"/>
          <w:b/>
          <w:color w:val="000000"/>
          <w:sz w:val="24"/>
          <w:lang w:val="ru-RU"/>
        </w:rPr>
        <w:t xml:space="preserve">Патриотическое воспитание: </w:t>
      </w:r>
      <w:r w:rsidRPr="00C7529A">
        <w:rPr>
          <w:lang w:val="ru-RU"/>
        </w:rPr>
        <w:br/>
      </w:r>
      <w:r w:rsidRPr="00C7529A">
        <w:rPr>
          <w:lang w:val="ru-RU"/>
        </w:rPr>
        <w:tab/>
      </w:r>
      <w:r w:rsidRPr="00C7529A">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918EB57" w14:textId="77777777" w:rsidR="00ED354D" w:rsidRPr="00C7529A" w:rsidRDefault="004C62AD">
      <w:pPr>
        <w:tabs>
          <w:tab w:val="left" w:pos="180"/>
        </w:tabs>
        <w:autoSpaceDE w:val="0"/>
        <w:autoSpaceDN w:val="0"/>
        <w:spacing w:before="70" w:after="0" w:line="283" w:lineRule="auto"/>
        <w:ind w:right="288"/>
        <w:rPr>
          <w:lang w:val="ru-RU"/>
        </w:rPr>
      </w:pPr>
      <w:r w:rsidRPr="00C7529A">
        <w:rPr>
          <w:lang w:val="ru-RU"/>
        </w:rPr>
        <w:tab/>
      </w:r>
      <w:r w:rsidRPr="00C7529A">
        <w:rPr>
          <w:rFonts w:ascii="Times New Roman" w:eastAsia="Times New Roman" w:hAnsi="Times New Roman"/>
          <w:b/>
          <w:color w:val="000000"/>
          <w:sz w:val="24"/>
          <w:lang w:val="ru-RU"/>
        </w:rPr>
        <w:t xml:space="preserve">Гражданское и духовно-нравственное воспитание: </w:t>
      </w:r>
      <w:r w:rsidRPr="00C7529A">
        <w:rPr>
          <w:lang w:val="ru-RU"/>
        </w:rPr>
        <w:br/>
      </w:r>
      <w:r w:rsidRPr="00C7529A">
        <w:rPr>
          <w:lang w:val="ru-RU"/>
        </w:rPr>
        <w:tab/>
      </w:r>
      <w:r w:rsidRPr="00C7529A">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C7529A">
        <w:rPr>
          <w:lang w:val="ru-RU"/>
        </w:rPr>
        <w:br/>
      </w:r>
      <w:r w:rsidRPr="00C7529A">
        <w:rPr>
          <w:lang w:val="ru-RU"/>
        </w:rPr>
        <w:tab/>
      </w:r>
      <w:r w:rsidRPr="00C7529A">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2C093FC0" w14:textId="77777777" w:rsidR="00ED354D" w:rsidRPr="00C7529A" w:rsidRDefault="004C62AD">
      <w:pPr>
        <w:tabs>
          <w:tab w:val="left" w:pos="180"/>
        </w:tabs>
        <w:autoSpaceDE w:val="0"/>
        <w:autoSpaceDN w:val="0"/>
        <w:spacing w:before="70" w:after="0" w:line="281" w:lineRule="auto"/>
        <w:ind w:right="288"/>
        <w:rPr>
          <w:lang w:val="ru-RU"/>
        </w:rPr>
      </w:pPr>
      <w:r w:rsidRPr="00C7529A">
        <w:rPr>
          <w:lang w:val="ru-RU"/>
        </w:rPr>
        <w:tab/>
      </w:r>
      <w:r w:rsidRPr="00C7529A">
        <w:rPr>
          <w:rFonts w:ascii="Times New Roman" w:eastAsia="Times New Roman" w:hAnsi="Times New Roman"/>
          <w:b/>
          <w:color w:val="000000"/>
          <w:sz w:val="24"/>
          <w:lang w:val="ru-RU"/>
        </w:rPr>
        <w:t xml:space="preserve">Трудовое воспитание: </w:t>
      </w:r>
      <w:r w:rsidRPr="00C7529A">
        <w:rPr>
          <w:lang w:val="ru-RU"/>
        </w:rPr>
        <w:br/>
      </w:r>
      <w:r w:rsidRPr="00C7529A">
        <w:rPr>
          <w:lang w:val="ru-RU"/>
        </w:rPr>
        <w:tab/>
      </w:r>
      <w:r w:rsidRPr="00C7529A">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9DF65BD" w14:textId="77777777" w:rsidR="00ED354D" w:rsidRPr="00C7529A" w:rsidRDefault="004C62AD">
      <w:pPr>
        <w:tabs>
          <w:tab w:val="left" w:pos="180"/>
        </w:tabs>
        <w:autoSpaceDE w:val="0"/>
        <w:autoSpaceDN w:val="0"/>
        <w:spacing w:before="70" w:after="0" w:line="271" w:lineRule="auto"/>
        <w:ind w:right="432"/>
        <w:rPr>
          <w:lang w:val="ru-RU"/>
        </w:rPr>
      </w:pPr>
      <w:r w:rsidRPr="00C7529A">
        <w:rPr>
          <w:lang w:val="ru-RU"/>
        </w:rPr>
        <w:tab/>
      </w:r>
      <w:r w:rsidRPr="00C7529A">
        <w:rPr>
          <w:rFonts w:ascii="Times New Roman" w:eastAsia="Times New Roman" w:hAnsi="Times New Roman"/>
          <w:b/>
          <w:color w:val="000000"/>
          <w:sz w:val="24"/>
          <w:lang w:val="ru-RU"/>
        </w:rPr>
        <w:t>Эстетическое воспитание</w:t>
      </w:r>
      <w:r w:rsidRPr="00C7529A">
        <w:rPr>
          <w:rFonts w:ascii="Times New Roman" w:eastAsia="Times New Roman" w:hAnsi="Times New Roman"/>
          <w:color w:val="000000"/>
          <w:sz w:val="24"/>
          <w:lang w:val="ru-RU"/>
        </w:rPr>
        <w:t xml:space="preserve">: </w:t>
      </w:r>
      <w:r w:rsidRPr="00C7529A">
        <w:rPr>
          <w:lang w:val="ru-RU"/>
        </w:rPr>
        <w:br/>
      </w:r>
      <w:r w:rsidRPr="00C7529A">
        <w:rPr>
          <w:lang w:val="ru-RU"/>
        </w:rPr>
        <w:tab/>
      </w:r>
      <w:r w:rsidRPr="00C7529A">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A4EFE52" w14:textId="77777777" w:rsidR="00ED354D" w:rsidRPr="00C7529A" w:rsidRDefault="004C62AD">
      <w:pPr>
        <w:tabs>
          <w:tab w:val="left" w:pos="180"/>
        </w:tabs>
        <w:autoSpaceDE w:val="0"/>
        <w:autoSpaceDN w:val="0"/>
        <w:spacing w:before="70" w:after="0" w:line="281" w:lineRule="auto"/>
        <w:ind w:right="432"/>
        <w:rPr>
          <w:lang w:val="ru-RU"/>
        </w:rPr>
      </w:pPr>
      <w:r w:rsidRPr="00C7529A">
        <w:rPr>
          <w:lang w:val="ru-RU"/>
        </w:rPr>
        <w:tab/>
      </w:r>
      <w:r w:rsidRPr="00C7529A">
        <w:rPr>
          <w:rFonts w:ascii="Times New Roman" w:eastAsia="Times New Roman" w:hAnsi="Times New Roman"/>
          <w:b/>
          <w:color w:val="000000"/>
          <w:sz w:val="24"/>
          <w:lang w:val="ru-RU"/>
        </w:rPr>
        <w:t xml:space="preserve">Ценности научного познания: </w:t>
      </w:r>
      <w:r w:rsidRPr="00C7529A">
        <w:rPr>
          <w:lang w:val="ru-RU"/>
        </w:rPr>
        <w:br/>
      </w:r>
      <w:r w:rsidRPr="00C7529A">
        <w:rPr>
          <w:lang w:val="ru-RU"/>
        </w:rPr>
        <w:tab/>
      </w:r>
      <w:r w:rsidRPr="00C7529A">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37F509B" w14:textId="77777777" w:rsidR="00ED354D" w:rsidRPr="00C7529A" w:rsidRDefault="004C62AD">
      <w:pPr>
        <w:tabs>
          <w:tab w:val="left" w:pos="180"/>
        </w:tabs>
        <w:autoSpaceDE w:val="0"/>
        <w:autoSpaceDN w:val="0"/>
        <w:spacing w:before="70" w:after="0" w:line="281" w:lineRule="auto"/>
        <w:rPr>
          <w:lang w:val="ru-RU"/>
        </w:rPr>
      </w:pPr>
      <w:r w:rsidRPr="00C7529A">
        <w:rPr>
          <w:lang w:val="ru-RU"/>
        </w:rPr>
        <w:tab/>
      </w:r>
      <w:r w:rsidRPr="00C7529A">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C7529A">
        <w:rPr>
          <w:lang w:val="ru-RU"/>
        </w:rPr>
        <w:tab/>
      </w:r>
      <w:r w:rsidRPr="00C7529A">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644025C" w14:textId="77777777" w:rsidR="00ED354D" w:rsidRPr="00C7529A" w:rsidRDefault="004C62AD">
      <w:pPr>
        <w:tabs>
          <w:tab w:val="left" w:pos="180"/>
        </w:tabs>
        <w:autoSpaceDE w:val="0"/>
        <w:autoSpaceDN w:val="0"/>
        <w:spacing w:before="70" w:after="0"/>
        <w:ind w:right="144"/>
        <w:rPr>
          <w:lang w:val="ru-RU"/>
        </w:rPr>
      </w:pPr>
      <w:r w:rsidRPr="00C7529A">
        <w:rPr>
          <w:lang w:val="ru-RU"/>
        </w:rPr>
        <w:tab/>
      </w:r>
      <w:r w:rsidRPr="00C7529A">
        <w:rPr>
          <w:rFonts w:ascii="Times New Roman" w:eastAsia="Times New Roman" w:hAnsi="Times New Roman"/>
          <w:b/>
          <w:color w:val="000000"/>
          <w:sz w:val="24"/>
          <w:lang w:val="ru-RU"/>
        </w:rPr>
        <w:t xml:space="preserve">Экологическое воспитание: </w:t>
      </w:r>
      <w:r w:rsidRPr="00C7529A">
        <w:rPr>
          <w:lang w:val="ru-RU"/>
        </w:rPr>
        <w:br/>
      </w:r>
      <w:r w:rsidRPr="00C7529A">
        <w:rPr>
          <w:lang w:val="ru-RU"/>
        </w:rPr>
        <w:tab/>
      </w:r>
      <w:r w:rsidRPr="00C7529A">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A1B31CD" w14:textId="77777777" w:rsidR="00ED354D" w:rsidRPr="00C7529A" w:rsidRDefault="004C62AD">
      <w:pPr>
        <w:tabs>
          <w:tab w:val="left" w:pos="180"/>
        </w:tabs>
        <w:autoSpaceDE w:val="0"/>
        <w:autoSpaceDN w:val="0"/>
        <w:spacing w:before="70" w:after="0" w:line="286" w:lineRule="auto"/>
        <w:ind w:right="144"/>
        <w:rPr>
          <w:lang w:val="ru-RU"/>
        </w:rPr>
      </w:pPr>
      <w:r w:rsidRPr="00C7529A">
        <w:rPr>
          <w:lang w:val="ru-RU"/>
        </w:rPr>
        <w:tab/>
      </w:r>
      <w:r w:rsidRPr="00C7529A">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C7529A">
        <w:rPr>
          <w:lang w:val="ru-RU"/>
        </w:rPr>
        <w:br/>
      </w:r>
      <w:r w:rsidRPr="00C7529A">
        <w:rPr>
          <w:lang w:val="ru-RU"/>
        </w:rPr>
        <w:tab/>
      </w:r>
      <w:r w:rsidRPr="00C7529A">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C7529A">
        <w:rPr>
          <w:lang w:val="ru-RU"/>
        </w:rPr>
        <w:br/>
      </w:r>
      <w:r w:rsidRPr="00C7529A">
        <w:rPr>
          <w:lang w:val="ru-RU"/>
        </w:rPr>
        <w:tab/>
      </w:r>
      <w:r w:rsidRPr="00C7529A">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10527006" w14:textId="77777777" w:rsidR="00ED354D" w:rsidRPr="00C7529A" w:rsidRDefault="00ED354D">
      <w:pPr>
        <w:rPr>
          <w:lang w:val="ru-RU"/>
        </w:rPr>
        <w:sectPr w:rsidR="00ED354D" w:rsidRPr="00C7529A">
          <w:pgSz w:w="11900" w:h="16840"/>
          <w:pgMar w:top="298" w:right="650" w:bottom="410" w:left="666" w:header="720" w:footer="720" w:gutter="0"/>
          <w:cols w:space="720" w:equalWidth="0">
            <w:col w:w="10584" w:space="0"/>
          </w:cols>
          <w:docGrid w:linePitch="360"/>
        </w:sectPr>
      </w:pPr>
    </w:p>
    <w:p w14:paraId="45A054E5" w14:textId="77777777" w:rsidR="00ED354D" w:rsidRPr="00C7529A" w:rsidRDefault="00ED354D">
      <w:pPr>
        <w:autoSpaceDE w:val="0"/>
        <w:autoSpaceDN w:val="0"/>
        <w:spacing w:after="78" w:line="220" w:lineRule="exact"/>
        <w:rPr>
          <w:lang w:val="ru-RU"/>
        </w:rPr>
      </w:pPr>
    </w:p>
    <w:p w14:paraId="32E5B04E" w14:textId="77777777" w:rsidR="00ED354D" w:rsidRPr="00C7529A" w:rsidRDefault="004C62AD">
      <w:pPr>
        <w:autoSpaceDE w:val="0"/>
        <w:autoSpaceDN w:val="0"/>
        <w:spacing w:after="0" w:line="271" w:lineRule="auto"/>
        <w:ind w:firstLine="180"/>
        <w:rPr>
          <w:lang w:val="ru-RU"/>
        </w:rPr>
      </w:pPr>
      <w:r w:rsidRPr="00C7529A">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0A97561"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МЕТАПРЕДМЕТНЫЕ РЕЗУЛЬТАТЫ</w:t>
      </w:r>
    </w:p>
    <w:p w14:paraId="7008EA4B" w14:textId="77777777" w:rsidR="00ED354D" w:rsidRPr="00C7529A" w:rsidRDefault="004C62AD">
      <w:pPr>
        <w:autoSpaceDE w:val="0"/>
        <w:autoSpaceDN w:val="0"/>
        <w:spacing w:before="166" w:after="0" w:line="271" w:lineRule="auto"/>
        <w:ind w:right="720" w:firstLine="180"/>
        <w:rPr>
          <w:lang w:val="ru-RU"/>
        </w:rPr>
      </w:pPr>
      <w:r w:rsidRPr="00C7529A">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C7529A">
        <w:rPr>
          <w:rFonts w:ascii="Times New Roman" w:eastAsia="Times New Roman" w:hAnsi="Times New Roman"/>
          <w:i/>
          <w:color w:val="000000"/>
          <w:sz w:val="24"/>
          <w:lang w:val="ru-RU"/>
        </w:rPr>
        <w:t xml:space="preserve">универсальными </w:t>
      </w:r>
      <w:r w:rsidRPr="00C7529A">
        <w:rPr>
          <w:rFonts w:ascii="Times New Roman" w:eastAsia="Times New Roman" w:hAnsi="Times New Roman"/>
          <w:b/>
          <w:i/>
          <w:color w:val="000000"/>
          <w:sz w:val="24"/>
          <w:lang w:val="ru-RU"/>
        </w:rPr>
        <w:t xml:space="preserve">познавательными </w:t>
      </w:r>
      <w:r w:rsidRPr="00C7529A">
        <w:rPr>
          <w:rFonts w:ascii="Times New Roman" w:eastAsia="Times New Roman" w:hAnsi="Times New Roman"/>
          <w:i/>
          <w:color w:val="000000"/>
          <w:sz w:val="24"/>
          <w:lang w:val="ru-RU"/>
        </w:rPr>
        <w:t xml:space="preserve">действиями, универсальными </w:t>
      </w:r>
      <w:r w:rsidRPr="00C7529A">
        <w:rPr>
          <w:rFonts w:ascii="Times New Roman" w:eastAsia="Times New Roman" w:hAnsi="Times New Roman"/>
          <w:b/>
          <w:i/>
          <w:color w:val="000000"/>
          <w:sz w:val="24"/>
          <w:lang w:val="ru-RU"/>
        </w:rPr>
        <w:t xml:space="preserve">коммуникативными </w:t>
      </w:r>
      <w:r w:rsidRPr="00C7529A">
        <w:rPr>
          <w:rFonts w:ascii="Times New Roman" w:eastAsia="Times New Roman" w:hAnsi="Times New Roman"/>
          <w:i/>
          <w:color w:val="000000"/>
          <w:sz w:val="24"/>
          <w:lang w:val="ru-RU"/>
        </w:rPr>
        <w:t xml:space="preserve">действиями и универсальными </w:t>
      </w:r>
      <w:r w:rsidRPr="00C7529A">
        <w:rPr>
          <w:rFonts w:ascii="Times New Roman" w:eastAsia="Times New Roman" w:hAnsi="Times New Roman"/>
          <w:b/>
          <w:i/>
          <w:color w:val="000000"/>
          <w:sz w:val="24"/>
          <w:lang w:val="ru-RU"/>
        </w:rPr>
        <w:t xml:space="preserve">регулятивными </w:t>
      </w:r>
      <w:r w:rsidRPr="00C7529A">
        <w:rPr>
          <w:rFonts w:ascii="Times New Roman" w:eastAsia="Times New Roman" w:hAnsi="Times New Roman"/>
          <w:i/>
          <w:color w:val="000000"/>
          <w:sz w:val="24"/>
          <w:lang w:val="ru-RU"/>
        </w:rPr>
        <w:t>действиями.</w:t>
      </w:r>
    </w:p>
    <w:p w14:paraId="21113A35" w14:textId="77777777" w:rsidR="00ED354D" w:rsidRPr="00C7529A" w:rsidRDefault="004C62AD">
      <w:pPr>
        <w:autoSpaceDE w:val="0"/>
        <w:autoSpaceDN w:val="0"/>
        <w:spacing w:before="190" w:after="0" w:line="271" w:lineRule="auto"/>
        <w:ind w:right="288" w:firstLine="180"/>
        <w:rPr>
          <w:lang w:val="ru-RU"/>
        </w:rPr>
      </w:pPr>
      <w:r w:rsidRPr="00C7529A">
        <w:rPr>
          <w:rFonts w:ascii="Times New Roman" w:eastAsia="Times New Roman" w:hAnsi="Times New Roman"/>
          <w:i/>
          <w:color w:val="000000"/>
          <w:sz w:val="24"/>
          <w:lang w:val="ru-RU"/>
        </w:rPr>
        <w:t xml:space="preserve">1) Универсальные </w:t>
      </w:r>
      <w:r w:rsidRPr="00C7529A">
        <w:rPr>
          <w:rFonts w:ascii="Times New Roman" w:eastAsia="Times New Roman" w:hAnsi="Times New Roman"/>
          <w:b/>
          <w:i/>
          <w:color w:val="000000"/>
          <w:sz w:val="24"/>
          <w:lang w:val="ru-RU"/>
        </w:rPr>
        <w:t xml:space="preserve">познавательные </w:t>
      </w:r>
      <w:r w:rsidRPr="00C7529A">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2CF2B994" w14:textId="77777777" w:rsidR="00ED354D" w:rsidRPr="00C7529A" w:rsidRDefault="004C62AD">
      <w:pPr>
        <w:autoSpaceDE w:val="0"/>
        <w:autoSpaceDN w:val="0"/>
        <w:spacing w:before="192" w:after="0" w:line="230" w:lineRule="auto"/>
        <w:ind w:left="180"/>
        <w:rPr>
          <w:lang w:val="ru-RU"/>
        </w:rPr>
      </w:pPr>
      <w:r w:rsidRPr="00C7529A">
        <w:rPr>
          <w:rFonts w:ascii="Times New Roman" w:eastAsia="Times New Roman" w:hAnsi="Times New Roman"/>
          <w:b/>
          <w:color w:val="000000"/>
          <w:sz w:val="24"/>
          <w:lang w:val="ru-RU"/>
        </w:rPr>
        <w:t>Базовые логические действия:</w:t>
      </w:r>
    </w:p>
    <w:p w14:paraId="76C630B0" w14:textId="77777777" w:rsidR="00ED354D" w:rsidRPr="00C7529A" w:rsidRDefault="004C62AD">
      <w:pPr>
        <w:autoSpaceDE w:val="0"/>
        <w:autoSpaceDN w:val="0"/>
        <w:spacing w:before="178" w:after="0" w:line="262" w:lineRule="auto"/>
        <w:ind w:left="420" w:right="576"/>
        <w:rPr>
          <w:lang w:val="ru-RU"/>
        </w:rPr>
      </w:pPr>
      <w:r w:rsidRPr="00C7529A">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2C46CC8B" w14:textId="77777777" w:rsidR="00ED354D" w:rsidRPr="00C7529A" w:rsidRDefault="004C62AD">
      <w:pPr>
        <w:autoSpaceDE w:val="0"/>
        <w:autoSpaceDN w:val="0"/>
        <w:spacing w:before="190" w:after="0" w:line="262" w:lineRule="auto"/>
        <w:ind w:left="420" w:right="144"/>
        <w:rPr>
          <w:lang w:val="ru-RU"/>
        </w:rPr>
      </w:pPr>
      <w:r w:rsidRPr="00C7529A">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3321CD09" w14:textId="77777777" w:rsidR="00ED354D" w:rsidRPr="00C7529A" w:rsidRDefault="004C62AD">
      <w:pPr>
        <w:autoSpaceDE w:val="0"/>
        <w:autoSpaceDN w:val="0"/>
        <w:spacing w:before="190" w:after="0" w:line="262" w:lineRule="auto"/>
        <w:ind w:left="420" w:right="1584"/>
        <w:rPr>
          <w:lang w:val="ru-RU"/>
        </w:rPr>
      </w:pPr>
      <w:r w:rsidRPr="00C7529A">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32C39242" w14:textId="77777777" w:rsidR="00ED354D" w:rsidRPr="00C7529A" w:rsidRDefault="004C62AD">
      <w:pPr>
        <w:autoSpaceDE w:val="0"/>
        <w:autoSpaceDN w:val="0"/>
        <w:spacing w:before="190" w:after="0" w:line="262" w:lineRule="auto"/>
        <w:ind w:left="420" w:right="144"/>
        <w:rPr>
          <w:lang w:val="ru-RU"/>
        </w:rPr>
      </w:pPr>
      <w:r w:rsidRPr="00C7529A">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13CECC77" w14:textId="77777777" w:rsidR="00ED354D" w:rsidRPr="00C7529A" w:rsidRDefault="004C62AD">
      <w:pPr>
        <w:autoSpaceDE w:val="0"/>
        <w:autoSpaceDN w:val="0"/>
        <w:spacing w:before="190" w:after="0" w:line="230" w:lineRule="auto"/>
        <w:ind w:left="420"/>
        <w:rPr>
          <w:lang w:val="ru-RU"/>
        </w:rPr>
      </w:pPr>
      <w:r w:rsidRPr="00C7529A">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14:paraId="7F86A693" w14:textId="77777777" w:rsidR="00ED354D" w:rsidRPr="00C7529A" w:rsidRDefault="004C62AD">
      <w:pPr>
        <w:autoSpaceDE w:val="0"/>
        <w:autoSpaceDN w:val="0"/>
        <w:spacing w:before="190" w:after="0" w:line="262" w:lineRule="auto"/>
        <w:ind w:left="420" w:right="1584"/>
        <w:rPr>
          <w:lang w:val="ru-RU"/>
        </w:rPr>
      </w:pPr>
      <w:r w:rsidRPr="00C7529A">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6BB16231" w14:textId="77777777" w:rsidR="00ED354D" w:rsidRPr="00C7529A" w:rsidRDefault="004C62AD">
      <w:pPr>
        <w:autoSpaceDE w:val="0"/>
        <w:autoSpaceDN w:val="0"/>
        <w:spacing w:before="190" w:after="0" w:line="271" w:lineRule="auto"/>
        <w:ind w:left="420" w:right="144"/>
        <w:rPr>
          <w:lang w:val="ru-RU"/>
        </w:rPr>
      </w:pPr>
      <w:r w:rsidRPr="00C7529A">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0F10D755" w14:textId="77777777" w:rsidR="00ED354D" w:rsidRPr="00C7529A" w:rsidRDefault="004C62AD">
      <w:pPr>
        <w:autoSpaceDE w:val="0"/>
        <w:autoSpaceDN w:val="0"/>
        <w:spacing w:before="190" w:after="0" w:line="271" w:lineRule="auto"/>
        <w:ind w:left="420" w:right="1152"/>
        <w:rPr>
          <w:lang w:val="ru-RU"/>
        </w:rPr>
      </w:pPr>
      <w:r w:rsidRPr="00C7529A">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4219027" w14:textId="77777777" w:rsidR="00ED354D" w:rsidRPr="00C7529A" w:rsidRDefault="004C62AD">
      <w:pPr>
        <w:autoSpaceDE w:val="0"/>
        <w:autoSpaceDN w:val="0"/>
        <w:spacing w:before="180" w:after="0" w:line="230" w:lineRule="auto"/>
        <w:ind w:left="180"/>
        <w:rPr>
          <w:lang w:val="ru-RU"/>
        </w:rPr>
      </w:pPr>
      <w:r w:rsidRPr="00C7529A">
        <w:rPr>
          <w:rFonts w:ascii="Times New Roman" w:eastAsia="Times New Roman" w:hAnsi="Times New Roman"/>
          <w:b/>
          <w:color w:val="000000"/>
          <w:sz w:val="24"/>
          <w:lang w:val="ru-RU"/>
        </w:rPr>
        <w:t>Базовые исследовательские действия:</w:t>
      </w:r>
    </w:p>
    <w:p w14:paraId="66A3EB74" w14:textId="77777777" w:rsidR="00ED354D" w:rsidRPr="00C7529A" w:rsidRDefault="004C62AD">
      <w:pPr>
        <w:autoSpaceDE w:val="0"/>
        <w:autoSpaceDN w:val="0"/>
        <w:spacing w:before="178" w:after="0" w:line="230" w:lineRule="auto"/>
        <w:ind w:left="420"/>
        <w:rPr>
          <w:lang w:val="ru-RU"/>
        </w:rPr>
      </w:pPr>
      <w:r w:rsidRPr="00C7529A">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14:paraId="398C9F54" w14:textId="77777777" w:rsidR="00ED354D" w:rsidRPr="00C7529A" w:rsidRDefault="004C62AD">
      <w:pPr>
        <w:autoSpaceDE w:val="0"/>
        <w:autoSpaceDN w:val="0"/>
        <w:spacing w:before="190" w:after="0" w:line="262" w:lineRule="auto"/>
        <w:ind w:left="420" w:right="1296"/>
        <w:rPr>
          <w:lang w:val="ru-RU"/>
        </w:rPr>
      </w:pPr>
      <w:r w:rsidRPr="00C7529A">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14:paraId="62C9195A" w14:textId="77777777" w:rsidR="00ED354D" w:rsidRPr="00C7529A" w:rsidRDefault="004C62AD">
      <w:pPr>
        <w:autoSpaceDE w:val="0"/>
        <w:autoSpaceDN w:val="0"/>
        <w:spacing w:before="190" w:after="0" w:line="230" w:lineRule="auto"/>
        <w:ind w:left="420"/>
        <w:rPr>
          <w:lang w:val="ru-RU"/>
        </w:rPr>
      </w:pPr>
      <w:r w:rsidRPr="00C7529A">
        <w:rPr>
          <w:rFonts w:ascii="Times New Roman" w:eastAsia="Times New Roman" w:hAnsi="Times New Roman"/>
          <w:color w:val="000000"/>
          <w:sz w:val="24"/>
          <w:lang w:val="ru-RU"/>
        </w:rPr>
        <w:t>—  аргументировать свою позицию, мнение;</w:t>
      </w:r>
    </w:p>
    <w:p w14:paraId="57DE889B" w14:textId="77777777" w:rsidR="00ED354D" w:rsidRPr="00C7529A" w:rsidRDefault="004C62AD">
      <w:pPr>
        <w:autoSpaceDE w:val="0"/>
        <w:autoSpaceDN w:val="0"/>
        <w:spacing w:before="190" w:after="0" w:line="271" w:lineRule="auto"/>
        <w:ind w:left="420" w:right="288"/>
        <w:rPr>
          <w:lang w:val="ru-RU"/>
        </w:rPr>
      </w:pPr>
      <w:r w:rsidRPr="00C7529A">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0F2B8644" w14:textId="77777777" w:rsidR="00ED354D" w:rsidRPr="00C7529A" w:rsidRDefault="004C62AD">
      <w:pPr>
        <w:autoSpaceDE w:val="0"/>
        <w:autoSpaceDN w:val="0"/>
        <w:spacing w:before="190" w:after="0"/>
        <w:ind w:left="420" w:right="144"/>
        <w:rPr>
          <w:lang w:val="ru-RU"/>
        </w:rPr>
      </w:pPr>
      <w:r w:rsidRPr="00C7529A">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13CA9E05" w14:textId="77777777" w:rsidR="00ED354D" w:rsidRPr="00C7529A" w:rsidRDefault="00ED354D">
      <w:pPr>
        <w:rPr>
          <w:lang w:val="ru-RU"/>
        </w:rPr>
        <w:sectPr w:rsidR="00ED354D" w:rsidRPr="00C7529A">
          <w:pgSz w:w="11900" w:h="16840"/>
          <w:pgMar w:top="298" w:right="668" w:bottom="348" w:left="666" w:header="720" w:footer="720" w:gutter="0"/>
          <w:cols w:space="720" w:equalWidth="0">
            <w:col w:w="10566" w:space="0"/>
          </w:cols>
          <w:docGrid w:linePitch="360"/>
        </w:sectPr>
      </w:pPr>
    </w:p>
    <w:p w14:paraId="5F1CEBF3" w14:textId="77777777" w:rsidR="00ED354D" w:rsidRPr="00C7529A" w:rsidRDefault="00ED354D">
      <w:pPr>
        <w:autoSpaceDE w:val="0"/>
        <w:autoSpaceDN w:val="0"/>
        <w:spacing w:after="78" w:line="220" w:lineRule="exact"/>
        <w:rPr>
          <w:lang w:val="ru-RU"/>
        </w:rPr>
      </w:pPr>
    </w:p>
    <w:p w14:paraId="7394A3B7" w14:textId="77777777" w:rsidR="00ED354D" w:rsidRPr="00C7529A" w:rsidRDefault="004C62AD">
      <w:pPr>
        <w:autoSpaceDE w:val="0"/>
        <w:autoSpaceDN w:val="0"/>
        <w:spacing w:after="0" w:line="230" w:lineRule="auto"/>
        <w:ind w:left="180"/>
        <w:rPr>
          <w:lang w:val="ru-RU"/>
        </w:rPr>
      </w:pPr>
      <w:r w:rsidRPr="00C7529A">
        <w:rPr>
          <w:rFonts w:ascii="Times New Roman" w:eastAsia="Times New Roman" w:hAnsi="Times New Roman"/>
          <w:b/>
          <w:color w:val="000000"/>
          <w:sz w:val="24"/>
          <w:lang w:val="ru-RU"/>
        </w:rPr>
        <w:t>Работа с информацией:</w:t>
      </w:r>
    </w:p>
    <w:p w14:paraId="2859868A" w14:textId="77777777" w:rsidR="00ED354D" w:rsidRPr="00C7529A" w:rsidRDefault="004C62AD">
      <w:pPr>
        <w:autoSpaceDE w:val="0"/>
        <w:autoSpaceDN w:val="0"/>
        <w:spacing w:before="178" w:after="0" w:line="262" w:lineRule="auto"/>
        <w:ind w:left="420"/>
        <w:rPr>
          <w:lang w:val="ru-RU"/>
        </w:rPr>
      </w:pPr>
      <w:r w:rsidRPr="00C7529A">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14:paraId="0D8B14B5" w14:textId="77777777" w:rsidR="00ED354D" w:rsidRPr="00C7529A" w:rsidRDefault="004C62AD">
      <w:pPr>
        <w:autoSpaceDE w:val="0"/>
        <w:autoSpaceDN w:val="0"/>
        <w:spacing w:before="190" w:after="0" w:line="262" w:lineRule="auto"/>
        <w:ind w:left="420" w:right="288"/>
        <w:rPr>
          <w:lang w:val="ru-RU"/>
        </w:rPr>
      </w:pPr>
      <w:r w:rsidRPr="00C7529A">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2BA61C8D" w14:textId="77777777" w:rsidR="00ED354D" w:rsidRPr="00C7529A" w:rsidRDefault="004C62AD">
      <w:pPr>
        <w:autoSpaceDE w:val="0"/>
        <w:autoSpaceDN w:val="0"/>
        <w:spacing w:before="190" w:after="0" w:line="262" w:lineRule="auto"/>
        <w:ind w:left="420" w:right="144"/>
        <w:rPr>
          <w:lang w:val="ru-RU"/>
        </w:rPr>
      </w:pPr>
      <w:r w:rsidRPr="00C7529A">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1EA21AED" w14:textId="77777777" w:rsidR="00ED354D" w:rsidRPr="00C7529A" w:rsidRDefault="004C62AD">
      <w:pPr>
        <w:autoSpaceDE w:val="0"/>
        <w:autoSpaceDN w:val="0"/>
        <w:spacing w:before="190" w:after="0" w:line="262" w:lineRule="auto"/>
        <w:ind w:left="420" w:right="1296"/>
        <w:rPr>
          <w:lang w:val="ru-RU"/>
        </w:rPr>
      </w:pPr>
      <w:r w:rsidRPr="00C7529A">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4BEFB76F" w14:textId="77777777" w:rsidR="00ED354D" w:rsidRPr="00C7529A" w:rsidRDefault="004C62AD">
      <w:pPr>
        <w:tabs>
          <w:tab w:val="left" w:pos="180"/>
        </w:tabs>
        <w:autoSpaceDE w:val="0"/>
        <w:autoSpaceDN w:val="0"/>
        <w:spacing w:before="180" w:after="0" w:line="262" w:lineRule="auto"/>
        <w:ind w:right="288"/>
        <w:rPr>
          <w:lang w:val="ru-RU"/>
        </w:rPr>
      </w:pPr>
      <w:r w:rsidRPr="00C7529A">
        <w:rPr>
          <w:lang w:val="ru-RU"/>
        </w:rPr>
        <w:tab/>
      </w:r>
      <w:r w:rsidRPr="00C7529A">
        <w:rPr>
          <w:rFonts w:ascii="Times New Roman" w:eastAsia="Times New Roman" w:hAnsi="Times New Roman"/>
          <w:i/>
          <w:color w:val="000000"/>
          <w:sz w:val="24"/>
          <w:lang w:val="ru-RU"/>
        </w:rPr>
        <w:t xml:space="preserve">2)  Универсальные </w:t>
      </w:r>
      <w:r w:rsidRPr="00C7529A">
        <w:rPr>
          <w:rFonts w:ascii="Times New Roman" w:eastAsia="Times New Roman" w:hAnsi="Times New Roman"/>
          <w:b/>
          <w:i/>
          <w:color w:val="000000"/>
          <w:sz w:val="24"/>
          <w:lang w:val="ru-RU"/>
        </w:rPr>
        <w:t xml:space="preserve">коммуникативные </w:t>
      </w:r>
      <w:r w:rsidRPr="00C7529A">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14:paraId="465D0626" w14:textId="77777777" w:rsidR="00ED354D" w:rsidRPr="00C7529A" w:rsidRDefault="004C62AD">
      <w:pPr>
        <w:autoSpaceDE w:val="0"/>
        <w:autoSpaceDN w:val="0"/>
        <w:spacing w:before="190" w:after="0" w:line="230" w:lineRule="auto"/>
        <w:ind w:left="180"/>
        <w:rPr>
          <w:lang w:val="ru-RU"/>
        </w:rPr>
      </w:pPr>
      <w:r w:rsidRPr="00C7529A">
        <w:rPr>
          <w:rFonts w:ascii="Times New Roman" w:eastAsia="Times New Roman" w:hAnsi="Times New Roman"/>
          <w:b/>
          <w:color w:val="000000"/>
          <w:sz w:val="24"/>
          <w:lang w:val="ru-RU"/>
        </w:rPr>
        <w:t>Общение:</w:t>
      </w:r>
    </w:p>
    <w:p w14:paraId="79C1BE10" w14:textId="77777777" w:rsidR="00ED354D" w:rsidRPr="00C7529A" w:rsidRDefault="004C62AD">
      <w:pPr>
        <w:autoSpaceDE w:val="0"/>
        <w:autoSpaceDN w:val="0"/>
        <w:spacing w:before="178" w:after="0" w:line="230" w:lineRule="auto"/>
        <w:ind w:left="420"/>
        <w:rPr>
          <w:lang w:val="ru-RU"/>
        </w:rPr>
      </w:pPr>
      <w:r w:rsidRPr="00C7529A">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14:paraId="18A558FC" w14:textId="77777777" w:rsidR="00ED354D" w:rsidRPr="00C7529A" w:rsidRDefault="004C62AD">
      <w:pPr>
        <w:autoSpaceDE w:val="0"/>
        <w:autoSpaceDN w:val="0"/>
        <w:spacing w:before="190" w:after="0"/>
        <w:ind w:left="420" w:right="144"/>
        <w:rPr>
          <w:lang w:val="ru-RU"/>
        </w:rPr>
      </w:pPr>
      <w:r w:rsidRPr="00C7529A">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1A53880D" w14:textId="77777777" w:rsidR="00ED354D" w:rsidRPr="00C7529A" w:rsidRDefault="004C62AD">
      <w:pPr>
        <w:autoSpaceDE w:val="0"/>
        <w:autoSpaceDN w:val="0"/>
        <w:spacing w:before="190" w:after="0" w:line="262" w:lineRule="auto"/>
        <w:ind w:left="420" w:right="720"/>
        <w:rPr>
          <w:lang w:val="ru-RU"/>
        </w:rPr>
      </w:pPr>
      <w:r w:rsidRPr="00C7529A">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11971FA9" w14:textId="77777777" w:rsidR="00ED354D" w:rsidRPr="00C7529A" w:rsidRDefault="004C62AD">
      <w:pPr>
        <w:autoSpaceDE w:val="0"/>
        <w:autoSpaceDN w:val="0"/>
        <w:spacing w:before="190" w:after="0" w:line="230" w:lineRule="auto"/>
        <w:ind w:left="420"/>
        <w:rPr>
          <w:lang w:val="ru-RU"/>
        </w:rPr>
      </w:pPr>
      <w:r w:rsidRPr="00C7529A">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14:paraId="6DA64E10" w14:textId="77777777" w:rsidR="00ED354D" w:rsidRPr="00C7529A" w:rsidRDefault="004C62AD">
      <w:pPr>
        <w:autoSpaceDE w:val="0"/>
        <w:autoSpaceDN w:val="0"/>
        <w:spacing w:before="190" w:after="0" w:line="230" w:lineRule="auto"/>
        <w:ind w:left="420"/>
        <w:rPr>
          <w:lang w:val="ru-RU"/>
        </w:rPr>
      </w:pPr>
      <w:r w:rsidRPr="00C7529A">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14:paraId="200DBA72" w14:textId="77777777" w:rsidR="00ED354D" w:rsidRPr="00C7529A" w:rsidRDefault="004C62AD">
      <w:pPr>
        <w:autoSpaceDE w:val="0"/>
        <w:autoSpaceDN w:val="0"/>
        <w:spacing w:before="190" w:after="0" w:line="262" w:lineRule="auto"/>
        <w:ind w:left="420" w:right="144"/>
        <w:rPr>
          <w:lang w:val="ru-RU"/>
        </w:rPr>
      </w:pPr>
      <w:r w:rsidRPr="00C7529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14:paraId="49B659FE" w14:textId="77777777" w:rsidR="00ED354D" w:rsidRPr="00C7529A" w:rsidRDefault="004C62AD">
      <w:pPr>
        <w:autoSpaceDE w:val="0"/>
        <w:autoSpaceDN w:val="0"/>
        <w:spacing w:before="178" w:after="0" w:line="230" w:lineRule="auto"/>
        <w:ind w:left="180"/>
        <w:rPr>
          <w:lang w:val="ru-RU"/>
        </w:rPr>
      </w:pPr>
      <w:r w:rsidRPr="00C7529A">
        <w:rPr>
          <w:rFonts w:ascii="Times New Roman" w:eastAsia="Times New Roman" w:hAnsi="Times New Roman"/>
          <w:b/>
          <w:color w:val="000000"/>
          <w:sz w:val="24"/>
          <w:lang w:val="ru-RU"/>
        </w:rPr>
        <w:t>Сотрудничество:</w:t>
      </w:r>
    </w:p>
    <w:p w14:paraId="73A7300D" w14:textId="77777777" w:rsidR="00ED354D" w:rsidRPr="00C7529A" w:rsidRDefault="004C62AD">
      <w:pPr>
        <w:autoSpaceDE w:val="0"/>
        <w:autoSpaceDN w:val="0"/>
        <w:spacing w:before="178" w:after="0" w:line="262" w:lineRule="auto"/>
        <w:ind w:left="420" w:right="144"/>
        <w:rPr>
          <w:lang w:val="ru-RU"/>
        </w:rPr>
      </w:pPr>
      <w:r w:rsidRPr="00C7529A">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14:paraId="6FEB4733" w14:textId="77777777" w:rsidR="00ED354D" w:rsidRPr="00C7529A" w:rsidRDefault="004C62AD">
      <w:pPr>
        <w:autoSpaceDE w:val="0"/>
        <w:autoSpaceDN w:val="0"/>
        <w:spacing w:before="192" w:after="0" w:line="262" w:lineRule="auto"/>
        <w:ind w:left="420" w:right="288"/>
        <w:rPr>
          <w:lang w:val="ru-RU"/>
        </w:rPr>
      </w:pPr>
      <w:r w:rsidRPr="00C7529A">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30175FB2" w14:textId="77777777" w:rsidR="00ED354D" w:rsidRPr="00C7529A" w:rsidRDefault="004C62AD">
      <w:pPr>
        <w:autoSpaceDE w:val="0"/>
        <w:autoSpaceDN w:val="0"/>
        <w:spacing w:before="190" w:after="0" w:line="262" w:lineRule="auto"/>
        <w:ind w:left="420"/>
        <w:rPr>
          <w:lang w:val="ru-RU"/>
        </w:rPr>
      </w:pPr>
      <w:r w:rsidRPr="00C7529A">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0BBF065C" w14:textId="77777777" w:rsidR="00ED354D" w:rsidRPr="00C7529A" w:rsidRDefault="004C62AD">
      <w:pPr>
        <w:autoSpaceDE w:val="0"/>
        <w:autoSpaceDN w:val="0"/>
        <w:spacing w:before="190" w:after="0" w:line="230" w:lineRule="auto"/>
        <w:ind w:left="420"/>
        <w:rPr>
          <w:lang w:val="ru-RU"/>
        </w:rPr>
      </w:pPr>
      <w:r w:rsidRPr="00C7529A">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14:paraId="3A63B0F8" w14:textId="77777777" w:rsidR="00ED354D" w:rsidRPr="00C7529A" w:rsidRDefault="004C62AD">
      <w:pPr>
        <w:autoSpaceDE w:val="0"/>
        <w:autoSpaceDN w:val="0"/>
        <w:spacing w:before="190" w:after="0" w:line="262" w:lineRule="auto"/>
        <w:ind w:left="420" w:right="576"/>
        <w:rPr>
          <w:lang w:val="ru-RU"/>
        </w:rPr>
      </w:pPr>
      <w:r w:rsidRPr="00C7529A">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1D88E0C1" w14:textId="77777777" w:rsidR="00ED354D" w:rsidRPr="00C7529A" w:rsidRDefault="004C62AD">
      <w:pPr>
        <w:tabs>
          <w:tab w:val="left" w:pos="180"/>
        </w:tabs>
        <w:autoSpaceDE w:val="0"/>
        <w:autoSpaceDN w:val="0"/>
        <w:spacing w:before="178" w:after="0" w:line="262" w:lineRule="auto"/>
        <w:ind w:right="144"/>
        <w:rPr>
          <w:lang w:val="ru-RU"/>
        </w:rPr>
      </w:pPr>
      <w:r w:rsidRPr="00C7529A">
        <w:rPr>
          <w:lang w:val="ru-RU"/>
        </w:rPr>
        <w:tab/>
      </w:r>
      <w:r w:rsidRPr="00C7529A">
        <w:rPr>
          <w:rFonts w:ascii="Times New Roman" w:eastAsia="Times New Roman" w:hAnsi="Times New Roman"/>
          <w:i/>
          <w:color w:val="000000"/>
          <w:sz w:val="24"/>
          <w:lang w:val="ru-RU"/>
        </w:rPr>
        <w:t xml:space="preserve">3)  Универсальные </w:t>
      </w:r>
      <w:r w:rsidRPr="00C7529A">
        <w:rPr>
          <w:rFonts w:ascii="Times New Roman" w:eastAsia="Times New Roman" w:hAnsi="Times New Roman"/>
          <w:b/>
          <w:i/>
          <w:color w:val="000000"/>
          <w:sz w:val="24"/>
          <w:lang w:val="ru-RU"/>
        </w:rPr>
        <w:t xml:space="preserve">регулятивные </w:t>
      </w:r>
      <w:r w:rsidRPr="00C7529A">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14:paraId="27230A9B" w14:textId="77777777" w:rsidR="00ED354D" w:rsidRPr="00C7529A" w:rsidRDefault="004C62AD">
      <w:pPr>
        <w:autoSpaceDE w:val="0"/>
        <w:autoSpaceDN w:val="0"/>
        <w:spacing w:before="190" w:after="0" w:line="230" w:lineRule="auto"/>
        <w:ind w:left="180"/>
        <w:rPr>
          <w:lang w:val="ru-RU"/>
        </w:rPr>
      </w:pPr>
      <w:r w:rsidRPr="00C7529A">
        <w:rPr>
          <w:rFonts w:ascii="Times New Roman" w:eastAsia="Times New Roman" w:hAnsi="Times New Roman"/>
          <w:b/>
          <w:color w:val="000000"/>
          <w:sz w:val="24"/>
          <w:lang w:val="ru-RU"/>
        </w:rPr>
        <w:t>Самоорганизация:</w:t>
      </w:r>
    </w:p>
    <w:p w14:paraId="065AA285" w14:textId="77777777" w:rsidR="00ED354D" w:rsidRPr="00C7529A" w:rsidRDefault="004C62AD">
      <w:pPr>
        <w:autoSpaceDE w:val="0"/>
        <w:autoSpaceDN w:val="0"/>
        <w:spacing w:before="178" w:after="0" w:line="271" w:lineRule="auto"/>
        <w:ind w:left="420"/>
        <w:rPr>
          <w:lang w:val="ru-RU"/>
        </w:rPr>
      </w:pPr>
      <w:r w:rsidRPr="00C7529A">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E19835C" w14:textId="77777777" w:rsidR="00ED354D" w:rsidRPr="00C7529A" w:rsidRDefault="00ED354D">
      <w:pPr>
        <w:rPr>
          <w:lang w:val="ru-RU"/>
        </w:rPr>
        <w:sectPr w:rsidR="00ED354D" w:rsidRPr="00C7529A">
          <w:pgSz w:w="11900" w:h="16840"/>
          <w:pgMar w:top="298" w:right="830" w:bottom="384" w:left="666" w:header="720" w:footer="720" w:gutter="0"/>
          <w:cols w:space="720" w:equalWidth="0">
            <w:col w:w="10404" w:space="0"/>
          </w:cols>
          <w:docGrid w:linePitch="360"/>
        </w:sectPr>
      </w:pPr>
    </w:p>
    <w:p w14:paraId="13D13F5C" w14:textId="77777777" w:rsidR="00ED354D" w:rsidRPr="00C7529A" w:rsidRDefault="00ED354D">
      <w:pPr>
        <w:autoSpaceDE w:val="0"/>
        <w:autoSpaceDN w:val="0"/>
        <w:spacing w:after="114" w:line="220" w:lineRule="exact"/>
        <w:rPr>
          <w:lang w:val="ru-RU"/>
        </w:rPr>
      </w:pPr>
    </w:p>
    <w:p w14:paraId="5D786537" w14:textId="77777777" w:rsidR="00ED354D" w:rsidRPr="00C7529A" w:rsidRDefault="004C62AD">
      <w:pPr>
        <w:autoSpaceDE w:val="0"/>
        <w:autoSpaceDN w:val="0"/>
        <w:spacing w:after="0" w:line="230" w:lineRule="auto"/>
        <w:ind w:left="180"/>
        <w:rPr>
          <w:lang w:val="ru-RU"/>
        </w:rPr>
      </w:pPr>
      <w:r w:rsidRPr="00C7529A">
        <w:rPr>
          <w:rFonts w:ascii="Times New Roman" w:eastAsia="Times New Roman" w:hAnsi="Times New Roman"/>
          <w:b/>
          <w:color w:val="000000"/>
          <w:sz w:val="24"/>
          <w:lang w:val="ru-RU"/>
        </w:rPr>
        <w:t>Самоконтроль:</w:t>
      </w:r>
    </w:p>
    <w:p w14:paraId="6ECFE30B" w14:textId="77777777" w:rsidR="00ED354D" w:rsidRPr="00C7529A" w:rsidRDefault="004C62AD">
      <w:pPr>
        <w:autoSpaceDE w:val="0"/>
        <w:autoSpaceDN w:val="0"/>
        <w:spacing w:before="178" w:after="0" w:line="262" w:lineRule="auto"/>
        <w:ind w:left="420" w:right="1296"/>
        <w:rPr>
          <w:lang w:val="ru-RU"/>
        </w:rPr>
      </w:pPr>
      <w:r w:rsidRPr="00C7529A">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384604B3" w14:textId="77777777" w:rsidR="00ED354D" w:rsidRPr="00C7529A" w:rsidRDefault="004C62AD">
      <w:pPr>
        <w:autoSpaceDE w:val="0"/>
        <w:autoSpaceDN w:val="0"/>
        <w:spacing w:before="190" w:after="0" w:line="262" w:lineRule="auto"/>
        <w:ind w:left="420"/>
        <w:rPr>
          <w:lang w:val="ru-RU"/>
        </w:rPr>
      </w:pPr>
      <w:r w:rsidRPr="00C7529A">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12F097C" w14:textId="77777777" w:rsidR="00ED354D" w:rsidRPr="00C7529A" w:rsidRDefault="004C62AD">
      <w:pPr>
        <w:autoSpaceDE w:val="0"/>
        <w:autoSpaceDN w:val="0"/>
        <w:spacing w:before="190" w:after="0" w:line="271" w:lineRule="auto"/>
        <w:ind w:left="420"/>
        <w:rPr>
          <w:lang w:val="ru-RU"/>
        </w:rPr>
      </w:pPr>
      <w:r w:rsidRPr="00C7529A">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48BDEAC" w14:textId="77777777" w:rsidR="00ED354D" w:rsidRPr="00C7529A" w:rsidRDefault="004C62AD">
      <w:pPr>
        <w:autoSpaceDE w:val="0"/>
        <w:autoSpaceDN w:val="0"/>
        <w:spacing w:before="324" w:after="0" w:line="230" w:lineRule="auto"/>
        <w:rPr>
          <w:lang w:val="ru-RU"/>
        </w:rPr>
      </w:pPr>
      <w:r w:rsidRPr="00C7529A">
        <w:rPr>
          <w:rFonts w:ascii="Times New Roman" w:eastAsia="Times New Roman" w:hAnsi="Times New Roman"/>
          <w:b/>
          <w:color w:val="000000"/>
          <w:sz w:val="24"/>
          <w:lang w:val="ru-RU"/>
        </w:rPr>
        <w:t>ПРЕДМЕТНЫЕ РЕЗУЛЬТАТЫ</w:t>
      </w:r>
    </w:p>
    <w:p w14:paraId="74EA3370" w14:textId="77777777" w:rsidR="00ED354D" w:rsidRPr="00C7529A" w:rsidRDefault="004C62AD">
      <w:pPr>
        <w:autoSpaceDE w:val="0"/>
        <w:autoSpaceDN w:val="0"/>
        <w:spacing w:before="264" w:after="0" w:line="230" w:lineRule="auto"/>
        <w:rPr>
          <w:lang w:val="ru-RU"/>
        </w:rPr>
      </w:pPr>
      <w:r w:rsidRPr="00C7529A">
        <w:rPr>
          <w:rFonts w:ascii="Times New Roman" w:eastAsia="Times New Roman" w:hAnsi="Times New Roman"/>
          <w:b/>
          <w:color w:val="000000"/>
          <w:sz w:val="24"/>
          <w:lang w:val="ru-RU"/>
        </w:rPr>
        <w:t>Числа и вычисления</w:t>
      </w:r>
    </w:p>
    <w:p w14:paraId="57C4506A" w14:textId="77777777" w:rsidR="00ED354D" w:rsidRPr="00C7529A" w:rsidRDefault="004C62AD">
      <w:pPr>
        <w:tabs>
          <w:tab w:val="left" w:pos="180"/>
        </w:tabs>
        <w:autoSpaceDE w:val="0"/>
        <w:autoSpaceDN w:val="0"/>
        <w:spacing w:before="166" w:after="0" w:line="262" w:lineRule="auto"/>
        <w:rPr>
          <w:lang w:val="ru-RU"/>
        </w:rPr>
      </w:pPr>
      <w:r w:rsidRPr="00C7529A">
        <w:rPr>
          <w:lang w:val="ru-RU"/>
        </w:rPr>
        <w:tab/>
      </w:r>
      <w:r w:rsidRPr="00C7529A">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214DCEBF" w14:textId="77777777" w:rsidR="00ED354D" w:rsidRPr="00C7529A" w:rsidRDefault="004C62AD">
      <w:pPr>
        <w:tabs>
          <w:tab w:val="left" w:pos="180"/>
        </w:tabs>
        <w:autoSpaceDE w:val="0"/>
        <w:autoSpaceDN w:val="0"/>
        <w:spacing w:before="70" w:after="0" w:line="262" w:lineRule="auto"/>
        <w:rPr>
          <w:lang w:val="ru-RU"/>
        </w:rPr>
      </w:pPr>
      <w:r w:rsidRPr="00C7529A">
        <w:rPr>
          <w:lang w:val="ru-RU"/>
        </w:rPr>
        <w:tab/>
      </w:r>
      <w:r w:rsidRPr="00C7529A">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41013FDE" w14:textId="77777777" w:rsidR="00ED354D" w:rsidRPr="00C7529A" w:rsidRDefault="004C62AD">
      <w:pPr>
        <w:tabs>
          <w:tab w:val="left" w:pos="180"/>
        </w:tabs>
        <w:autoSpaceDE w:val="0"/>
        <w:autoSpaceDN w:val="0"/>
        <w:spacing w:before="70" w:after="0" w:line="262" w:lineRule="auto"/>
        <w:rPr>
          <w:lang w:val="ru-RU"/>
        </w:rPr>
      </w:pPr>
      <w:r w:rsidRPr="00C7529A">
        <w:rPr>
          <w:lang w:val="ru-RU"/>
        </w:rPr>
        <w:tab/>
      </w:r>
      <w:r w:rsidRPr="00C7529A">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67FBF040" w14:textId="77777777" w:rsidR="00ED354D" w:rsidRPr="00C7529A" w:rsidRDefault="004C62AD">
      <w:pPr>
        <w:tabs>
          <w:tab w:val="left" w:pos="180"/>
        </w:tabs>
        <w:autoSpaceDE w:val="0"/>
        <w:autoSpaceDN w:val="0"/>
        <w:spacing w:before="70" w:after="0" w:line="262" w:lineRule="auto"/>
        <w:ind w:right="576"/>
        <w:rPr>
          <w:lang w:val="ru-RU"/>
        </w:rPr>
      </w:pPr>
      <w:r w:rsidRPr="00C7529A">
        <w:rPr>
          <w:lang w:val="ru-RU"/>
        </w:rPr>
        <w:tab/>
      </w:r>
      <w:r w:rsidRPr="00C7529A">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14:paraId="473CC7D4" w14:textId="77777777" w:rsidR="00ED354D" w:rsidRPr="00C7529A" w:rsidRDefault="004C62AD">
      <w:pPr>
        <w:autoSpaceDE w:val="0"/>
        <w:autoSpaceDN w:val="0"/>
        <w:spacing w:before="70" w:after="0" w:line="230" w:lineRule="auto"/>
        <w:ind w:left="180"/>
        <w:rPr>
          <w:lang w:val="ru-RU"/>
        </w:rPr>
      </w:pPr>
      <w:r w:rsidRPr="00C7529A">
        <w:rPr>
          <w:rFonts w:ascii="Times New Roman" w:eastAsia="Times New Roman" w:hAnsi="Times New Roman"/>
          <w:color w:val="000000"/>
          <w:sz w:val="24"/>
          <w:lang w:val="ru-RU"/>
        </w:rPr>
        <w:t>Выполнять проверку, прикидку результата вычислений.</w:t>
      </w:r>
    </w:p>
    <w:p w14:paraId="01CADE2C" w14:textId="77777777" w:rsidR="00ED354D" w:rsidRPr="00C7529A" w:rsidRDefault="004C62AD">
      <w:pPr>
        <w:autoSpaceDE w:val="0"/>
        <w:autoSpaceDN w:val="0"/>
        <w:spacing w:before="70" w:after="0" w:line="230" w:lineRule="auto"/>
        <w:ind w:left="180"/>
        <w:rPr>
          <w:lang w:val="ru-RU"/>
        </w:rPr>
      </w:pPr>
      <w:r w:rsidRPr="00C7529A">
        <w:rPr>
          <w:rFonts w:ascii="Times New Roman" w:eastAsia="Times New Roman" w:hAnsi="Times New Roman"/>
          <w:color w:val="000000"/>
          <w:sz w:val="24"/>
          <w:lang w:val="ru-RU"/>
        </w:rPr>
        <w:t>Округлять натуральные числа.</w:t>
      </w:r>
    </w:p>
    <w:p w14:paraId="5EB9DC67"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Решение текстовых задач</w:t>
      </w:r>
    </w:p>
    <w:p w14:paraId="1B4951E2" w14:textId="77777777" w:rsidR="00ED354D" w:rsidRPr="00C7529A" w:rsidRDefault="004C62AD">
      <w:pPr>
        <w:tabs>
          <w:tab w:val="left" w:pos="180"/>
        </w:tabs>
        <w:autoSpaceDE w:val="0"/>
        <w:autoSpaceDN w:val="0"/>
        <w:spacing w:before="166" w:after="0" w:line="262" w:lineRule="auto"/>
        <w:ind w:right="432"/>
        <w:rPr>
          <w:lang w:val="ru-RU"/>
        </w:rPr>
      </w:pPr>
      <w:r w:rsidRPr="00C7529A">
        <w:rPr>
          <w:lang w:val="ru-RU"/>
        </w:rPr>
        <w:tab/>
      </w:r>
      <w:r w:rsidRPr="00C7529A">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66D71C3F" w14:textId="77777777" w:rsidR="00ED354D" w:rsidRPr="00C7529A" w:rsidRDefault="004C62AD">
      <w:pPr>
        <w:tabs>
          <w:tab w:val="left" w:pos="180"/>
        </w:tabs>
        <w:autoSpaceDE w:val="0"/>
        <w:autoSpaceDN w:val="0"/>
        <w:spacing w:before="70" w:after="0" w:line="262" w:lineRule="auto"/>
        <w:ind w:right="288"/>
        <w:rPr>
          <w:lang w:val="ru-RU"/>
        </w:rPr>
      </w:pPr>
      <w:r w:rsidRPr="00C7529A">
        <w:rPr>
          <w:lang w:val="ru-RU"/>
        </w:rPr>
        <w:tab/>
      </w:r>
      <w:r w:rsidRPr="00C7529A">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65639239" w14:textId="77777777" w:rsidR="00ED354D" w:rsidRPr="00C7529A" w:rsidRDefault="004C62AD">
      <w:pPr>
        <w:autoSpaceDE w:val="0"/>
        <w:autoSpaceDN w:val="0"/>
        <w:spacing w:before="70" w:after="0" w:line="230" w:lineRule="auto"/>
        <w:ind w:left="180"/>
        <w:rPr>
          <w:lang w:val="ru-RU"/>
        </w:rPr>
      </w:pPr>
      <w:r w:rsidRPr="00C7529A">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14:paraId="37ED7FC8" w14:textId="77777777" w:rsidR="00ED354D" w:rsidRPr="00C7529A" w:rsidRDefault="004C62AD">
      <w:pPr>
        <w:tabs>
          <w:tab w:val="left" w:pos="180"/>
        </w:tabs>
        <w:autoSpaceDE w:val="0"/>
        <w:autoSpaceDN w:val="0"/>
        <w:spacing w:before="70" w:after="0" w:line="262" w:lineRule="auto"/>
        <w:ind w:right="576"/>
        <w:rPr>
          <w:lang w:val="ru-RU"/>
        </w:rPr>
      </w:pPr>
      <w:r w:rsidRPr="00C7529A">
        <w:rPr>
          <w:lang w:val="ru-RU"/>
        </w:rPr>
        <w:tab/>
      </w:r>
      <w:r w:rsidRPr="00C7529A">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14:paraId="2D4BE4CA" w14:textId="77777777" w:rsidR="00ED354D" w:rsidRPr="00C7529A" w:rsidRDefault="004C62AD">
      <w:pPr>
        <w:autoSpaceDE w:val="0"/>
        <w:autoSpaceDN w:val="0"/>
        <w:spacing w:before="72" w:after="0" w:line="262" w:lineRule="auto"/>
        <w:ind w:right="432"/>
        <w:jc w:val="center"/>
        <w:rPr>
          <w:lang w:val="ru-RU"/>
        </w:rPr>
      </w:pPr>
      <w:r w:rsidRPr="00C7529A">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5394D7A6" w14:textId="77777777" w:rsidR="00ED354D" w:rsidRPr="00C7529A" w:rsidRDefault="004C62AD">
      <w:pPr>
        <w:autoSpaceDE w:val="0"/>
        <w:autoSpaceDN w:val="0"/>
        <w:spacing w:before="262" w:after="0" w:line="230" w:lineRule="auto"/>
        <w:rPr>
          <w:lang w:val="ru-RU"/>
        </w:rPr>
      </w:pPr>
      <w:r w:rsidRPr="00C7529A">
        <w:rPr>
          <w:rFonts w:ascii="Times New Roman" w:eastAsia="Times New Roman" w:hAnsi="Times New Roman"/>
          <w:b/>
          <w:color w:val="000000"/>
          <w:sz w:val="24"/>
          <w:lang w:val="ru-RU"/>
        </w:rPr>
        <w:t>Наглядная геометрия</w:t>
      </w:r>
    </w:p>
    <w:p w14:paraId="1021D2F9" w14:textId="77777777" w:rsidR="00ED354D" w:rsidRPr="00C7529A" w:rsidRDefault="004C62AD">
      <w:pPr>
        <w:tabs>
          <w:tab w:val="left" w:pos="180"/>
        </w:tabs>
        <w:autoSpaceDE w:val="0"/>
        <w:autoSpaceDN w:val="0"/>
        <w:spacing w:before="166" w:after="0" w:line="262" w:lineRule="auto"/>
        <w:ind w:right="576"/>
        <w:rPr>
          <w:lang w:val="ru-RU"/>
        </w:rPr>
      </w:pPr>
      <w:r w:rsidRPr="00C7529A">
        <w:rPr>
          <w:lang w:val="ru-RU"/>
        </w:rPr>
        <w:tab/>
      </w:r>
      <w:r w:rsidRPr="00C7529A">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14:paraId="7CA761DC" w14:textId="77777777" w:rsidR="00ED354D" w:rsidRPr="00C7529A" w:rsidRDefault="004C62AD">
      <w:pPr>
        <w:tabs>
          <w:tab w:val="left" w:pos="180"/>
        </w:tabs>
        <w:autoSpaceDE w:val="0"/>
        <w:autoSpaceDN w:val="0"/>
        <w:spacing w:before="70" w:after="0" w:line="262" w:lineRule="auto"/>
        <w:ind w:right="288"/>
        <w:rPr>
          <w:lang w:val="ru-RU"/>
        </w:rPr>
      </w:pPr>
      <w:r w:rsidRPr="00C7529A">
        <w:rPr>
          <w:lang w:val="ru-RU"/>
        </w:rPr>
        <w:tab/>
      </w:r>
      <w:r w:rsidRPr="00C7529A">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14:paraId="3C623919" w14:textId="77777777" w:rsidR="00ED354D" w:rsidRPr="00C7529A" w:rsidRDefault="004C62AD">
      <w:pPr>
        <w:tabs>
          <w:tab w:val="left" w:pos="180"/>
        </w:tabs>
        <w:autoSpaceDE w:val="0"/>
        <w:autoSpaceDN w:val="0"/>
        <w:spacing w:before="70" w:after="0" w:line="262" w:lineRule="auto"/>
        <w:ind w:right="288"/>
        <w:rPr>
          <w:lang w:val="ru-RU"/>
        </w:rPr>
      </w:pPr>
      <w:r w:rsidRPr="00C7529A">
        <w:rPr>
          <w:lang w:val="ru-RU"/>
        </w:rPr>
        <w:tab/>
      </w:r>
      <w:r w:rsidRPr="00C7529A">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1F353772" w14:textId="77777777" w:rsidR="00ED354D" w:rsidRPr="00C7529A" w:rsidRDefault="004C62AD">
      <w:pPr>
        <w:tabs>
          <w:tab w:val="left" w:pos="180"/>
        </w:tabs>
        <w:autoSpaceDE w:val="0"/>
        <w:autoSpaceDN w:val="0"/>
        <w:spacing w:before="70" w:after="0" w:line="262" w:lineRule="auto"/>
        <w:ind w:right="288"/>
        <w:rPr>
          <w:lang w:val="ru-RU"/>
        </w:rPr>
      </w:pPr>
      <w:r w:rsidRPr="00C7529A">
        <w:rPr>
          <w:lang w:val="ru-RU"/>
        </w:rPr>
        <w:tab/>
      </w:r>
      <w:r w:rsidRPr="00C7529A">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579CCF34" w14:textId="77777777" w:rsidR="00ED354D" w:rsidRPr="00C7529A" w:rsidRDefault="004C62AD">
      <w:pPr>
        <w:tabs>
          <w:tab w:val="left" w:pos="180"/>
        </w:tabs>
        <w:autoSpaceDE w:val="0"/>
        <w:autoSpaceDN w:val="0"/>
        <w:spacing w:before="70" w:after="0" w:line="262" w:lineRule="auto"/>
        <w:ind w:right="432"/>
        <w:rPr>
          <w:lang w:val="ru-RU"/>
        </w:rPr>
      </w:pPr>
      <w:r w:rsidRPr="00C7529A">
        <w:rPr>
          <w:lang w:val="ru-RU"/>
        </w:rPr>
        <w:tab/>
      </w:r>
      <w:r w:rsidRPr="00C7529A">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35C5DFF9" w14:textId="77777777" w:rsidR="00ED354D" w:rsidRPr="00C7529A" w:rsidRDefault="004C62AD">
      <w:pPr>
        <w:autoSpaceDE w:val="0"/>
        <w:autoSpaceDN w:val="0"/>
        <w:spacing w:before="70" w:after="0" w:line="230" w:lineRule="auto"/>
        <w:ind w:left="180"/>
        <w:rPr>
          <w:lang w:val="ru-RU"/>
        </w:rPr>
      </w:pPr>
      <w:r w:rsidRPr="00C7529A">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14:paraId="032E2462" w14:textId="77777777" w:rsidR="00ED354D" w:rsidRPr="00C7529A" w:rsidRDefault="00ED354D">
      <w:pPr>
        <w:rPr>
          <w:lang w:val="ru-RU"/>
        </w:rPr>
        <w:sectPr w:rsidR="00ED354D" w:rsidRPr="00C7529A" w:rsidSect="00B9528E">
          <w:pgSz w:w="11900" w:h="16840"/>
          <w:pgMar w:top="334" w:right="774" w:bottom="332" w:left="666" w:header="720" w:footer="720" w:gutter="0"/>
          <w:cols w:space="720" w:equalWidth="0">
            <w:col w:w="10460" w:space="0"/>
          </w:cols>
          <w:docGrid w:linePitch="360"/>
        </w:sectPr>
      </w:pPr>
    </w:p>
    <w:p w14:paraId="1C367DAC" w14:textId="77777777" w:rsidR="00ED354D" w:rsidRPr="00C7529A" w:rsidRDefault="00ED354D">
      <w:pPr>
        <w:autoSpaceDE w:val="0"/>
        <w:autoSpaceDN w:val="0"/>
        <w:spacing w:after="66" w:line="220" w:lineRule="exact"/>
        <w:rPr>
          <w:lang w:val="ru-RU"/>
        </w:rPr>
      </w:pPr>
    </w:p>
    <w:p w14:paraId="7180008E" w14:textId="77777777" w:rsidR="00ED354D" w:rsidRPr="00C7529A" w:rsidRDefault="004C62AD">
      <w:pPr>
        <w:autoSpaceDE w:val="0"/>
        <w:autoSpaceDN w:val="0"/>
        <w:spacing w:after="0" w:line="230" w:lineRule="auto"/>
        <w:rPr>
          <w:lang w:val="ru-RU"/>
        </w:rPr>
      </w:pPr>
      <w:r w:rsidRPr="00C7529A">
        <w:rPr>
          <w:rFonts w:ascii="Times New Roman" w:eastAsia="Times New Roman" w:hAnsi="Times New Roman"/>
          <w:color w:val="000000"/>
          <w:sz w:val="24"/>
          <w:lang w:val="ru-RU"/>
        </w:rPr>
        <w:t>площади и периметра.</w:t>
      </w:r>
    </w:p>
    <w:p w14:paraId="56A24CF5" w14:textId="77777777" w:rsidR="00ED354D" w:rsidRPr="00C7529A" w:rsidRDefault="004C62AD">
      <w:pPr>
        <w:tabs>
          <w:tab w:val="left" w:pos="180"/>
        </w:tabs>
        <w:autoSpaceDE w:val="0"/>
        <w:autoSpaceDN w:val="0"/>
        <w:spacing w:before="70" w:after="0" w:line="262" w:lineRule="auto"/>
        <w:ind w:right="1584"/>
        <w:rPr>
          <w:lang w:val="ru-RU"/>
        </w:rPr>
      </w:pPr>
      <w:r w:rsidRPr="00C7529A">
        <w:rPr>
          <w:lang w:val="ru-RU"/>
        </w:rPr>
        <w:tab/>
      </w:r>
      <w:r w:rsidRPr="00C7529A">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2B6F3922" w14:textId="77777777" w:rsidR="00ED354D" w:rsidRPr="00C7529A" w:rsidRDefault="004C62AD">
      <w:pPr>
        <w:tabs>
          <w:tab w:val="left" w:pos="180"/>
        </w:tabs>
        <w:autoSpaceDE w:val="0"/>
        <w:autoSpaceDN w:val="0"/>
        <w:spacing w:before="70" w:after="0" w:line="262" w:lineRule="auto"/>
        <w:ind w:right="288"/>
        <w:rPr>
          <w:lang w:val="ru-RU"/>
        </w:rPr>
      </w:pPr>
      <w:r w:rsidRPr="00C7529A">
        <w:rPr>
          <w:lang w:val="ru-RU"/>
        </w:rPr>
        <w:tab/>
      </w:r>
      <w:r w:rsidRPr="00C7529A">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64EF96EE" w14:textId="77777777" w:rsidR="00ED354D" w:rsidRPr="00C7529A" w:rsidRDefault="004C62AD">
      <w:pPr>
        <w:tabs>
          <w:tab w:val="left" w:pos="180"/>
        </w:tabs>
        <w:autoSpaceDE w:val="0"/>
        <w:autoSpaceDN w:val="0"/>
        <w:spacing w:before="70" w:after="0" w:line="262" w:lineRule="auto"/>
        <w:rPr>
          <w:lang w:val="ru-RU"/>
        </w:rPr>
      </w:pPr>
      <w:r w:rsidRPr="00C7529A">
        <w:rPr>
          <w:lang w:val="ru-RU"/>
        </w:rPr>
        <w:tab/>
      </w:r>
      <w:r w:rsidRPr="00C7529A">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567E1089" w14:textId="77777777" w:rsidR="00ED354D" w:rsidRPr="00C7529A" w:rsidRDefault="004C62AD">
      <w:pPr>
        <w:tabs>
          <w:tab w:val="left" w:pos="180"/>
        </w:tabs>
        <w:autoSpaceDE w:val="0"/>
        <w:autoSpaceDN w:val="0"/>
        <w:spacing w:before="70" w:after="0" w:line="262" w:lineRule="auto"/>
        <w:ind w:right="576"/>
        <w:rPr>
          <w:lang w:val="ru-RU"/>
        </w:rPr>
      </w:pPr>
      <w:r w:rsidRPr="00C7529A">
        <w:rPr>
          <w:lang w:val="ru-RU"/>
        </w:rPr>
        <w:tab/>
      </w:r>
      <w:r w:rsidRPr="00C7529A">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14:paraId="3D4D3D13" w14:textId="77777777" w:rsidR="00ED354D" w:rsidRPr="00C7529A" w:rsidRDefault="004C62AD">
      <w:pPr>
        <w:autoSpaceDE w:val="0"/>
        <w:autoSpaceDN w:val="0"/>
        <w:spacing w:before="70" w:after="0" w:line="230" w:lineRule="auto"/>
        <w:ind w:left="180"/>
        <w:rPr>
          <w:lang w:val="ru-RU"/>
        </w:rPr>
      </w:pPr>
      <w:r w:rsidRPr="00C7529A">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14:paraId="572CCB8E" w14:textId="77777777" w:rsidR="00ED354D" w:rsidRPr="00C7529A" w:rsidRDefault="00ED354D">
      <w:pPr>
        <w:rPr>
          <w:lang w:val="ru-RU"/>
        </w:rPr>
        <w:sectPr w:rsidR="00ED354D" w:rsidRPr="00C7529A" w:rsidSect="00B9528E">
          <w:pgSz w:w="16840" w:h="11900" w:orient="landscape"/>
          <w:pgMar w:top="666" w:right="286" w:bottom="834" w:left="1440" w:header="720" w:footer="720" w:gutter="0"/>
          <w:cols w:space="720" w:equalWidth="0">
            <w:col w:w="10400" w:space="0"/>
          </w:cols>
          <w:docGrid w:linePitch="360"/>
        </w:sectPr>
      </w:pPr>
    </w:p>
    <w:p w14:paraId="6C89F5A1" w14:textId="77777777" w:rsidR="00ED354D" w:rsidRPr="00C7529A" w:rsidRDefault="00ED354D">
      <w:pPr>
        <w:autoSpaceDE w:val="0"/>
        <w:autoSpaceDN w:val="0"/>
        <w:spacing w:after="64" w:line="220" w:lineRule="exact"/>
        <w:rPr>
          <w:lang w:val="ru-RU"/>
        </w:rPr>
      </w:pPr>
    </w:p>
    <w:p w14:paraId="03A102AD" w14:textId="605CC638" w:rsidR="00ED354D" w:rsidRPr="00DC0F4B" w:rsidRDefault="00DC0F4B">
      <w:pPr>
        <w:autoSpaceDE w:val="0"/>
        <w:autoSpaceDN w:val="0"/>
        <w:spacing w:after="666" w:line="233" w:lineRule="auto"/>
        <w:rPr>
          <w:sz w:val="24"/>
          <w:szCs w:val="24"/>
          <w:lang w:val="ru-RU"/>
        </w:rPr>
      </w:pPr>
      <w:r>
        <w:rPr>
          <w:rFonts w:ascii="Times New Roman" w:eastAsia="Times New Roman" w:hAnsi="Times New Roman"/>
          <w:b/>
          <w:color w:val="000000"/>
          <w:w w:val="101"/>
          <w:sz w:val="24"/>
          <w:szCs w:val="24"/>
          <w:lang w:val="ru-RU"/>
        </w:rPr>
        <w:t>Ч</w:t>
      </w:r>
    </w:p>
    <w:tbl>
      <w:tblPr>
        <w:tblW w:w="0" w:type="auto"/>
        <w:tblInd w:w="6" w:type="dxa"/>
        <w:tblLayout w:type="fixed"/>
        <w:tblLook w:val="04A0" w:firstRow="1" w:lastRow="0" w:firstColumn="1" w:lastColumn="0" w:noHBand="0" w:noVBand="1"/>
      </w:tblPr>
      <w:tblGrid>
        <w:gridCol w:w="396"/>
        <w:gridCol w:w="3722"/>
        <w:gridCol w:w="528"/>
        <w:gridCol w:w="1106"/>
        <w:gridCol w:w="1140"/>
        <w:gridCol w:w="864"/>
        <w:gridCol w:w="3242"/>
        <w:gridCol w:w="1080"/>
        <w:gridCol w:w="3424"/>
      </w:tblGrid>
      <w:tr w:rsidR="00ED354D" w14:paraId="3BC3F9C5"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2F04A96" w14:textId="77777777" w:rsidR="00ED354D" w:rsidRDefault="004C62AD">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7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6A4EFB" w14:textId="77777777" w:rsidR="00ED354D" w:rsidRPr="00C7529A" w:rsidRDefault="004C62AD">
            <w:pPr>
              <w:autoSpaceDE w:val="0"/>
              <w:autoSpaceDN w:val="0"/>
              <w:spacing w:before="78" w:after="0" w:line="230" w:lineRule="auto"/>
              <w:ind w:left="72"/>
              <w:rPr>
                <w:lang w:val="ru-RU"/>
              </w:rPr>
            </w:pPr>
            <w:r w:rsidRPr="00C7529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464E200" w14:textId="77777777" w:rsidR="00ED354D" w:rsidRDefault="004C62AD">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D3F0CA4" w14:textId="77777777" w:rsidR="00ED354D" w:rsidRDefault="004C62AD">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2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6D4C61F" w14:textId="77777777" w:rsidR="00ED354D" w:rsidRDefault="004C62AD">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3BC1653C" w14:textId="77777777" w:rsidR="00ED354D" w:rsidRDefault="004C62AD">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05557DB3" w14:textId="77777777" w:rsidR="00ED354D" w:rsidRDefault="004C62AD">
            <w:pPr>
              <w:autoSpaceDE w:val="0"/>
              <w:autoSpaceDN w:val="0"/>
              <w:spacing w:before="78" w:after="0" w:line="245" w:lineRule="auto"/>
              <w:ind w:left="74" w:right="144"/>
            </w:pPr>
            <w:r>
              <w:rPr>
                <w:rFonts w:ascii="Times New Roman" w:eastAsia="Times New Roman" w:hAnsi="Times New Roman"/>
                <w:b/>
                <w:color w:val="000000"/>
                <w:w w:val="97"/>
                <w:sz w:val="16"/>
              </w:rPr>
              <w:t>Электронные (цифровые) образовательные ресурсы</w:t>
            </w:r>
          </w:p>
        </w:tc>
      </w:tr>
      <w:tr w:rsidR="00ED354D" w14:paraId="426A9B97"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6851C7D1" w14:textId="77777777" w:rsidR="00ED354D" w:rsidRDefault="00ED354D"/>
        </w:tc>
        <w:tc>
          <w:tcPr>
            <w:tcW w:w="1726" w:type="dxa"/>
            <w:vMerge/>
            <w:tcBorders>
              <w:top w:val="single" w:sz="4" w:space="0" w:color="000000"/>
              <w:left w:val="single" w:sz="4" w:space="0" w:color="000000"/>
              <w:bottom w:val="single" w:sz="4" w:space="0" w:color="000000"/>
              <w:right w:val="single" w:sz="4" w:space="0" w:color="000000"/>
            </w:tcBorders>
          </w:tcPr>
          <w:p w14:paraId="246B812F" w14:textId="77777777" w:rsidR="00ED354D" w:rsidRDefault="00ED354D"/>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79CE6" w14:textId="77777777" w:rsidR="00ED354D" w:rsidRDefault="004C62AD">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AFF92" w14:textId="77777777" w:rsidR="00ED354D" w:rsidRDefault="004C62AD">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B399C" w14:textId="77777777" w:rsidR="00ED354D" w:rsidRDefault="004C62AD">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4CAE1101" w14:textId="77777777" w:rsidR="00ED354D" w:rsidRDefault="00ED354D"/>
        </w:tc>
        <w:tc>
          <w:tcPr>
            <w:tcW w:w="1726" w:type="dxa"/>
            <w:vMerge/>
            <w:tcBorders>
              <w:top w:val="single" w:sz="4" w:space="0" w:color="000000"/>
              <w:left w:val="single" w:sz="4" w:space="0" w:color="000000"/>
              <w:bottom w:val="single" w:sz="4" w:space="0" w:color="000000"/>
              <w:right w:val="single" w:sz="4" w:space="0" w:color="000000"/>
            </w:tcBorders>
          </w:tcPr>
          <w:p w14:paraId="4CCF2C74" w14:textId="77777777" w:rsidR="00ED354D" w:rsidRDefault="00ED354D"/>
        </w:tc>
        <w:tc>
          <w:tcPr>
            <w:tcW w:w="1726" w:type="dxa"/>
            <w:vMerge/>
            <w:tcBorders>
              <w:top w:val="single" w:sz="4" w:space="0" w:color="000000"/>
              <w:left w:val="single" w:sz="4" w:space="0" w:color="000000"/>
              <w:bottom w:val="single" w:sz="4" w:space="0" w:color="000000"/>
              <w:right w:val="single" w:sz="5" w:space="0" w:color="000000"/>
            </w:tcBorders>
          </w:tcPr>
          <w:p w14:paraId="42E936DB" w14:textId="77777777" w:rsidR="00ED354D" w:rsidRDefault="00ED354D"/>
        </w:tc>
        <w:tc>
          <w:tcPr>
            <w:tcW w:w="1726" w:type="dxa"/>
            <w:vMerge/>
            <w:tcBorders>
              <w:top w:val="single" w:sz="4" w:space="0" w:color="000000"/>
              <w:left w:val="single" w:sz="5" w:space="0" w:color="000000"/>
              <w:bottom w:val="single" w:sz="4" w:space="0" w:color="000000"/>
              <w:right w:val="single" w:sz="4" w:space="0" w:color="000000"/>
            </w:tcBorders>
          </w:tcPr>
          <w:p w14:paraId="07EA4BCD" w14:textId="77777777" w:rsidR="00ED354D" w:rsidRDefault="00ED354D"/>
        </w:tc>
      </w:tr>
      <w:tr w:rsidR="00ED354D" w:rsidRPr="00FE5847" w14:paraId="37B46115"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EDFB877" w14:textId="77777777" w:rsidR="00ED354D" w:rsidRPr="00C7529A" w:rsidRDefault="004C62AD">
            <w:pPr>
              <w:autoSpaceDE w:val="0"/>
              <w:autoSpaceDN w:val="0"/>
              <w:spacing w:before="80" w:after="0" w:line="230" w:lineRule="auto"/>
              <w:ind w:left="72"/>
              <w:rPr>
                <w:lang w:val="ru-RU"/>
              </w:rPr>
            </w:pPr>
            <w:r w:rsidRPr="00C7529A">
              <w:rPr>
                <w:rFonts w:ascii="Times New Roman" w:eastAsia="Times New Roman" w:hAnsi="Times New Roman"/>
                <w:b/>
                <w:color w:val="000000"/>
                <w:w w:val="97"/>
                <w:sz w:val="16"/>
                <w:lang w:val="ru-RU"/>
              </w:rPr>
              <w:t xml:space="preserve">Раздел 1.  </w:t>
            </w:r>
            <w:r w:rsidRPr="00C7529A">
              <w:rPr>
                <w:rFonts w:ascii="Times New Roman" w:eastAsia="Times New Roman" w:hAnsi="Times New Roman"/>
                <w:b/>
                <w:color w:val="221F1F"/>
                <w:w w:val="97"/>
                <w:sz w:val="16"/>
                <w:lang w:val="ru-RU"/>
              </w:rPr>
              <w:t>Натуральные числа. Действия с натуральными числами</w:t>
            </w:r>
          </w:p>
        </w:tc>
      </w:tr>
      <w:tr w:rsidR="00ED354D" w14:paraId="26E90AED"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D30C8"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1.1.</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52D71" w14:textId="77777777" w:rsidR="00ED354D" w:rsidRDefault="004C62AD">
            <w:pPr>
              <w:autoSpaceDE w:val="0"/>
              <w:autoSpaceDN w:val="0"/>
              <w:spacing w:before="76" w:after="0" w:line="245" w:lineRule="auto"/>
              <w:ind w:left="72" w:right="144"/>
            </w:pPr>
            <w:r w:rsidRPr="00C7529A">
              <w:rPr>
                <w:rFonts w:ascii="Times New Roman" w:eastAsia="Times New Roman" w:hAnsi="Times New Roman"/>
                <w:color w:val="221F1F"/>
                <w:w w:val="97"/>
                <w:sz w:val="16"/>
                <w:lang w:val="ru-RU"/>
              </w:rPr>
              <w:t>Десятичная система счисления.</w:t>
            </w:r>
            <w:r w:rsidRPr="00C7529A">
              <w:rPr>
                <w:rFonts w:ascii="Times New Roman" w:eastAsia="Times New Roman" w:hAnsi="Times New Roman"/>
                <w:color w:val="000000"/>
                <w:w w:val="97"/>
                <w:sz w:val="16"/>
                <w:lang w:val="ru-RU"/>
              </w:rPr>
              <w:t xml:space="preserve"> Натуральное число. </w:t>
            </w:r>
            <w:r>
              <w:rPr>
                <w:rFonts w:ascii="Times New Roman" w:eastAsia="Times New Roman" w:hAnsi="Times New Roman"/>
                <w:color w:val="000000"/>
                <w:w w:val="97"/>
                <w:sz w:val="16"/>
              </w:rPr>
              <w:t>Ряд натуральных чисел. Число 0</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D1827"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44A50"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3B71C"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44AB2"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01.09.2022 08.09.2022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257DE" w14:textId="77777777" w:rsidR="00ED354D" w:rsidRPr="00C7529A" w:rsidRDefault="004C62AD">
            <w:pPr>
              <w:autoSpaceDE w:val="0"/>
              <w:autoSpaceDN w:val="0"/>
              <w:spacing w:before="76" w:after="0" w:line="250" w:lineRule="auto"/>
              <w:ind w:left="72" w:right="144"/>
              <w:rPr>
                <w:lang w:val="ru-RU"/>
              </w:rPr>
            </w:pPr>
            <w:r w:rsidRPr="00C7529A">
              <w:rPr>
                <w:rFonts w:ascii="Times New Roman" w:eastAsia="Times New Roman" w:hAnsi="Times New Roman"/>
                <w:color w:val="000000"/>
                <w:w w:val="97"/>
                <w:sz w:val="16"/>
                <w:lang w:val="ru-RU"/>
              </w:rPr>
              <w:t xml:space="preserve">Читать, записывать, сравнивать натуральные числа; предлагать и обсуждать способы </w:t>
            </w:r>
            <w:r w:rsidRPr="00C7529A">
              <w:rPr>
                <w:lang w:val="ru-RU"/>
              </w:rPr>
              <w:br/>
            </w:r>
            <w:r w:rsidRPr="00C7529A">
              <w:rPr>
                <w:rFonts w:ascii="Times New Roman" w:eastAsia="Times New Roman" w:hAnsi="Times New Roman"/>
                <w:color w:val="000000"/>
                <w:w w:val="97"/>
                <w:sz w:val="16"/>
                <w:lang w:val="ru-RU"/>
              </w:rPr>
              <w:t>упорядочивания чисел;</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BD1D9A0" w14:textId="77777777" w:rsidR="00ED354D" w:rsidRDefault="004C62AD">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C968E97"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https://resh.edu.ru/subject/lesson/7721/start|287636/</w:t>
            </w:r>
          </w:p>
        </w:tc>
      </w:tr>
      <w:tr w:rsidR="00ED354D" w14:paraId="6A52545F"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4F84B"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1.2.</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6390D" w14:textId="77777777" w:rsidR="00ED354D" w:rsidRDefault="004C62AD">
            <w:pPr>
              <w:autoSpaceDE w:val="0"/>
              <w:autoSpaceDN w:val="0"/>
              <w:spacing w:before="76" w:after="0" w:line="245" w:lineRule="auto"/>
              <w:ind w:left="72" w:right="576"/>
            </w:pPr>
            <w:r w:rsidRPr="00C7529A">
              <w:rPr>
                <w:rFonts w:ascii="Times New Roman" w:eastAsia="Times New Roman" w:hAnsi="Times New Roman"/>
                <w:color w:val="000000"/>
                <w:w w:val="97"/>
                <w:sz w:val="16"/>
                <w:lang w:val="ru-RU"/>
              </w:rPr>
              <w:t xml:space="preserve">Натуральные числа на координатной прямой. </w:t>
            </w:r>
            <w:r>
              <w:rPr>
                <w:rFonts w:ascii="Times New Roman" w:eastAsia="Times New Roman" w:hAnsi="Times New Roman"/>
                <w:color w:val="000000"/>
                <w:w w:val="97"/>
                <w:sz w:val="16"/>
              </w:rPr>
              <w:t>Сравнение, округление  натуральных 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77F77"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1C69B"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D01FF"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27DBC"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09.09.2022 16.09.2022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E76EE" w14:textId="77777777" w:rsidR="00ED354D" w:rsidRPr="00C7529A" w:rsidRDefault="004C62AD">
            <w:pPr>
              <w:autoSpaceDE w:val="0"/>
              <w:autoSpaceDN w:val="0"/>
              <w:spacing w:before="76" w:after="0" w:line="250" w:lineRule="auto"/>
              <w:ind w:left="72"/>
              <w:rPr>
                <w:lang w:val="ru-RU"/>
              </w:rPr>
            </w:pPr>
            <w:r w:rsidRPr="00C7529A">
              <w:rPr>
                <w:rFonts w:ascii="Times New Roman" w:eastAsia="Times New Roman" w:hAnsi="Times New Roman"/>
                <w:color w:val="000000"/>
                <w:w w:val="97"/>
                <w:sz w:val="16"/>
                <w:lang w:val="ru-RU"/>
              </w:rPr>
              <w:t xml:space="preserve">Изображать координатную прямую, отмечать числа точками на координатной прямой, </w:t>
            </w:r>
            <w:r w:rsidRPr="00C7529A">
              <w:rPr>
                <w:lang w:val="ru-RU"/>
              </w:rPr>
              <w:br/>
            </w:r>
            <w:r w:rsidRPr="00C7529A">
              <w:rPr>
                <w:rFonts w:ascii="Times New Roman" w:eastAsia="Times New Roman" w:hAnsi="Times New Roman"/>
                <w:color w:val="000000"/>
                <w:w w:val="97"/>
                <w:sz w:val="16"/>
                <w:lang w:val="ru-RU"/>
              </w:rPr>
              <w:t>находить координаты точки;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14A555F1"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5DEAAFC"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https://resh.edu.ru/subject/lesson/7719/start/316201</w:t>
            </w:r>
          </w:p>
        </w:tc>
      </w:tr>
      <w:tr w:rsidR="00ED354D" w14:paraId="24686121"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B9DA5"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1.3.</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BBAAD" w14:textId="77777777" w:rsidR="00ED354D" w:rsidRDefault="004C62AD">
            <w:pPr>
              <w:autoSpaceDE w:val="0"/>
              <w:autoSpaceDN w:val="0"/>
              <w:spacing w:before="78" w:after="0" w:line="247" w:lineRule="auto"/>
              <w:ind w:left="72" w:right="104"/>
              <w:jc w:val="both"/>
            </w:pPr>
            <w:r w:rsidRPr="00C7529A">
              <w:rPr>
                <w:rFonts w:ascii="Times New Roman" w:eastAsia="Times New Roman" w:hAnsi="Times New Roman"/>
                <w:color w:val="000000"/>
                <w:w w:val="97"/>
                <w:sz w:val="16"/>
                <w:lang w:val="ru-RU"/>
              </w:rPr>
              <w:t xml:space="preserve">Арифметические действия с натуральными числами. Свойства нуля при сложении и умножении, свойства единицы при умножении.  </w:t>
            </w:r>
            <w:r>
              <w:rPr>
                <w:rFonts w:ascii="Times New Roman" w:eastAsia="Times New Roman" w:hAnsi="Times New Roman"/>
                <w:color w:val="000000"/>
                <w:w w:val="97"/>
                <w:sz w:val="16"/>
              </w:rPr>
              <w:t>Решение текстовых зада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562E1"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F1806"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96032"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C129D"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19.09.2022 26.09.2022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2F091" w14:textId="77777777" w:rsidR="00ED354D" w:rsidRPr="00C7529A" w:rsidRDefault="004C62AD">
            <w:pPr>
              <w:autoSpaceDE w:val="0"/>
              <w:autoSpaceDN w:val="0"/>
              <w:spacing w:before="78" w:after="0" w:line="245" w:lineRule="auto"/>
              <w:ind w:left="72" w:right="288"/>
              <w:rPr>
                <w:lang w:val="ru-RU"/>
              </w:rPr>
            </w:pPr>
            <w:r w:rsidRPr="00C7529A">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633DB39"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0E6DC698"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https://resh.edu.ru/subject/lesson/7721/start|287636/</w:t>
            </w:r>
          </w:p>
        </w:tc>
      </w:tr>
      <w:tr w:rsidR="00ED354D" w14:paraId="68119A09" w14:textId="77777777">
        <w:trPr>
          <w:trHeight w:hRule="exact" w:val="92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5362F366"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1.4.</w:t>
            </w:r>
          </w:p>
        </w:tc>
        <w:tc>
          <w:tcPr>
            <w:tcW w:w="3722" w:type="dxa"/>
            <w:tcBorders>
              <w:top w:val="single" w:sz="4" w:space="0" w:color="000000"/>
              <w:left w:val="single" w:sz="4" w:space="0" w:color="000000"/>
              <w:bottom w:val="single" w:sz="5" w:space="0" w:color="000000"/>
              <w:right w:val="single" w:sz="4" w:space="0" w:color="000000"/>
            </w:tcBorders>
            <w:tcMar>
              <w:left w:w="0" w:type="dxa"/>
              <w:right w:w="0" w:type="dxa"/>
            </w:tcMar>
          </w:tcPr>
          <w:p w14:paraId="162063AD" w14:textId="77777777" w:rsidR="00ED354D" w:rsidRDefault="004C62AD">
            <w:pPr>
              <w:autoSpaceDE w:val="0"/>
              <w:autoSpaceDN w:val="0"/>
              <w:spacing w:before="78" w:after="0" w:line="250" w:lineRule="auto"/>
              <w:ind w:left="72"/>
            </w:pPr>
            <w:r w:rsidRPr="00C7529A">
              <w:rPr>
                <w:rFonts w:ascii="Times New Roman" w:eastAsia="Times New Roman" w:hAnsi="Times New Roman"/>
                <w:color w:val="000000"/>
                <w:w w:val="97"/>
                <w:sz w:val="16"/>
                <w:lang w:val="ru-RU"/>
              </w:rPr>
              <w:t xml:space="preserve">Переместительное и сочетательное свойства </w:t>
            </w:r>
            <w:r w:rsidRPr="00C7529A">
              <w:rPr>
                <w:lang w:val="ru-RU"/>
              </w:rPr>
              <w:br/>
            </w:r>
            <w:r w:rsidRPr="00C7529A">
              <w:rPr>
                <w:rFonts w:ascii="Times New Roman" w:eastAsia="Times New Roman" w:hAnsi="Times New Roman"/>
                <w:color w:val="000000"/>
                <w:w w:val="97"/>
                <w:sz w:val="16"/>
                <w:lang w:val="ru-RU"/>
              </w:rPr>
              <w:t xml:space="preserve">сложения и умножения, распределительное свойство умножения относительно сложения. </w:t>
            </w:r>
            <w:r>
              <w:rPr>
                <w:rFonts w:ascii="Times New Roman" w:eastAsia="Times New Roman" w:hAnsi="Times New Roman"/>
                <w:color w:val="000000"/>
                <w:w w:val="97"/>
                <w:sz w:val="16"/>
              </w:rPr>
              <w:t xml:space="preserve">Решение </w:t>
            </w:r>
            <w:r>
              <w:br/>
            </w:r>
            <w:r>
              <w:rPr>
                <w:rFonts w:ascii="Times New Roman" w:eastAsia="Times New Roman" w:hAnsi="Times New Roman"/>
                <w:color w:val="000000"/>
                <w:w w:val="97"/>
                <w:sz w:val="16"/>
              </w:rPr>
              <w:t>текстовых задач</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39CB298"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5D7C6DC0"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098B3466"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3C65D1C5"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27.09.2022 04.10.2022</w:t>
            </w:r>
          </w:p>
        </w:tc>
        <w:tc>
          <w:tcPr>
            <w:tcW w:w="3242" w:type="dxa"/>
            <w:tcBorders>
              <w:top w:val="single" w:sz="4" w:space="0" w:color="000000"/>
              <w:left w:val="single" w:sz="4" w:space="0" w:color="000000"/>
              <w:bottom w:val="single" w:sz="5" w:space="0" w:color="000000"/>
              <w:right w:val="single" w:sz="4" w:space="0" w:color="000000"/>
            </w:tcBorders>
            <w:tcMar>
              <w:left w:w="0" w:type="dxa"/>
              <w:right w:w="0" w:type="dxa"/>
            </w:tcMar>
          </w:tcPr>
          <w:p w14:paraId="292D4C8F" w14:textId="77777777" w:rsidR="00ED354D" w:rsidRPr="00C7529A" w:rsidRDefault="004C62AD">
            <w:pPr>
              <w:autoSpaceDE w:val="0"/>
              <w:autoSpaceDN w:val="0"/>
              <w:spacing w:before="78" w:after="0" w:line="245" w:lineRule="auto"/>
              <w:ind w:left="72" w:right="720"/>
              <w:rPr>
                <w:lang w:val="ru-RU"/>
              </w:rPr>
            </w:pPr>
            <w:r w:rsidRPr="00C7529A">
              <w:rPr>
                <w:rFonts w:ascii="Times New Roman" w:eastAsia="Times New Roman" w:hAnsi="Times New Roman"/>
                <w:color w:val="000000"/>
                <w:w w:val="97"/>
                <w:sz w:val="16"/>
                <w:lang w:val="ru-RU"/>
              </w:rPr>
              <w:t>Использовать правило округления натуральных чисел;</w:t>
            </w:r>
          </w:p>
        </w:tc>
        <w:tc>
          <w:tcPr>
            <w:tcW w:w="1080" w:type="dxa"/>
            <w:tcBorders>
              <w:top w:val="single" w:sz="4" w:space="0" w:color="000000"/>
              <w:left w:val="single" w:sz="4" w:space="0" w:color="000000"/>
              <w:bottom w:val="single" w:sz="5" w:space="0" w:color="000000"/>
              <w:right w:val="single" w:sz="5" w:space="0" w:color="000000"/>
            </w:tcBorders>
            <w:tcMar>
              <w:left w:w="0" w:type="dxa"/>
              <w:right w:w="0" w:type="dxa"/>
            </w:tcMar>
          </w:tcPr>
          <w:p w14:paraId="49DEC332"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14:paraId="01F32651"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https://resh.edu.ru/subject/lesson/7721/start|287636/</w:t>
            </w:r>
          </w:p>
        </w:tc>
      </w:tr>
      <w:tr w:rsidR="00ED354D" w14:paraId="58AB44AF" w14:textId="77777777">
        <w:trPr>
          <w:trHeight w:hRule="exact" w:val="92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064F3659" w14:textId="77777777" w:rsidR="00ED354D" w:rsidRDefault="004C62AD">
            <w:pPr>
              <w:autoSpaceDE w:val="0"/>
              <w:autoSpaceDN w:val="0"/>
              <w:spacing w:before="76" w:after="0" w:line="230" w:lineRule="auto"/>
              <w:jc w:val="center"/>
            </w:pPr>
            <w:r>
              <w:rPr>
                <w:rFonts w:ascii="Times New Roman" w:eastAsia="Times New Roman" w:hAnsi="Times New Roman"/>
                <w:color w:val="000000"/>
                <w:w w:val="97"/>
                <w:sz w:val="16"/>
              </w:rPr>
              <w:t>1.5.</w:t>
            </w:r>
          </w:p>
        </w:tc>
        <w:tc>
          <w:tcPr>
            <w:tcW w:w="3722" w:type="dxa"/>
            <w:tcBorders>
              <w:top w:val="single" w:sz="5" w:space="0" w:color="000000"/>
              <w:left w:val="single" w:sz="4" w:space="0" w:color="000000"/>
              <w:bottom w:val="single" w:sz="4" w:space="0" w:color="000000"/>
              <w:right w:val="single" w:sz="4" w:space="0" w:color="000000"/>
            </w:tcBorders>
            <w:tcMar>
              <w:left w:w="0" w:type="dxa"/>
              <w:right w:w="0" w:type="dxa"/>
            </w:tcMar>
          </w:tcPr>
          <w:p w14:paraId="27E4AE1B" w14:textId="77777777" w:rsidR="00ED354D" w:rsidRDefault="004C62AD">
            <w:pPr>
              <w:autoSpaceDE w:val="0"/>
              <w:autoSpaceDN w:val="0"/>
              <w:spacing w:before="76" w:after="0" w:line="250" w:lineRule="auto"/>
              <w:ind w:left="72" w:right="144"/>
            </w:pPr>
            <w:r w:rsidRPr="00C7529A">
              <w:rPr>
                <w:rFonts w:ascii="Times New Roman" w:eastAsia="Times New Roman" w:hAnsi="Times New Roman"/>
                <w:color w:val="000000"/>
                <w:w w:val="97"/>
                <w:sz w:val="16"/>
                <w:lang w:val="ru-RU"/>
              </w:rPr>
              <w:t xml:space="preserve">Делители и кратные числа, разложение числа на множители. Простые и составные числа. Признаки делимости на 2, 5, 10, 3, 9. </w:t>
            </w:r>
            <w:r>
              <w:rPr>
                <w:rFonts w:ascii="Times New Roman" w:eastAsia="Times New Roman" w:hAnsi="Times New Roman"/>
                <w:color w:val="000000"/>
                <w:w w:val="97"/>
                <w:sz w:val="16"/>
              </w:rPr>
              <w:t>Деление с остатком.</w:t>
            </w:r>
          </w:p>
          <w:p w14:paraId="0AF7F703" w14:textId="77777777" w:rsidR="00ED354D" w:rsidRDefault="004C62AD">
            <w:pPr>
              <w:autoSpaceDE w:val="0"/>
              <w:autoSpaceDN w:val="0"/>
              <w:spacing w:before="18" w:after="0" w:line="233" w:lineRule="auto"/>
              <w:ind w:left="72"/>
            </w:pPr>
            <w:r>
              <w:rPr>
                <w:rFonts w:ascii="Times New Roman" w:eastAsia="Times New Roman" w:hAnsi="Times New Roman"/>
                <w:color w:val="000000"/>
                <w:w w:val="97"/>
                <w:sz w:val="16"/>
              </w:rPr>
              <w:t>Решение текстовых задач</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5CBE037"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6</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59658BAD"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27AC42B1"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168747C9"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05.10.2022 12.10.2022</w:t>
            </w:r>
          </w:p>
        </w:tc>
        <w:tc>
          <w:tcPr>
            <w:tcW w:w="3242" w:type="dxa"/>
            <w:tcBorders>
              <w:top w:val="single" w:sz="5" w:space="0" w:color="000000"/>
              <w:left w:val="single" w:sz="4" w:space="0" w:color="000000"/>
              <w:bottom w:val="single" w:sz="4" w:space="0" w:color="000000"/>
              <w:right w:val="single" w:sz="4" w:space="0" w:color="000000"/>
            </w:tcBorders>
            <w:tcMar>
              <w:left w:w="0" w:type="dxa"/>
              <w:right w:w="0" w:type="dxa"/>
            </w:tcMar>
          </w:tcPr>
          <w:p w14:paraId="5ED9A86F" w14:textId="77777777" w:rsidR="00ED354D" w:rsidRPr="00C7529A" w:rsidRDefault="004C62AD">
            <w:pPr>
              <w:autoSpaceDE w:val="0"/>
              <w:autoSpaceDN w:val="0"/>
              <w:spacing w:before="76" w:after="0" w:line="250" w:lineRule="auto"/>
              <w:ind w:left="72" w:right="144"/>
              <w:rPr>
                <w:lang w:val="ru-RU"/>
              </w:rPr>
            </w:pPr>
            <w:r w:rsidRPr="00C7529A">
              <w:rPr>
                <w:rFonts w:ascii="Times New Roman" w:eastAsia="Times New Roman" w:hAnsi="Times New Roman"/>
                <w:color w:val="000000"/>
                <w:w w:val="97"/>
                <w:sz w:val="16"/>
                <w:lang w:val="ru-RU"/>
              </w:rPr>
              <w:t xml:space="preserve">Выполнять арифметические действия с </w:t>
            </w:r>
            <w:r w:rsidRPr="00C7529A">
              <w:rPr>
                <w:lang w:val="ru-RU"/>
              </w:rPr>
              <w:br/>
            </w:r>
            <w:r w:rsidRPr="00C7529A">
              <w:rPr>
                <w:rFonts w:ascii="Times New Roman" w:eastAsia="Times New Roman" w:hAnsi="Times New Roman"/>
                <w:color w:val="000000"/>
                <w:w w:val="97"/>
                <w:sz w:val="16"/>
                <w:lang w:val="ru-RU"/>
              </w:rPr>
              <w:t xml:space="preserve">натуральными числами, вычислять значения числовых выражений со скобками и без </w:t>
            </w:r>
            <w:r w:rsidRPr="00C7529A">
              <w:rPr>
                <w:lang w:val="ru-RU"/>
              </w:rPr>
              <w:br/>
            </w:r>
            <w:r w:rsidRPr="00C7529A">
              <w:rPr>
                <w:rFonts w:ascii="Times New Roman" w:eastAsia="Times New Roman" w:hAnsi="Times New Roman"/>
                <w:color w:val="000000"/>
                <w:w w:val="97"/>
                <w:sz w:val="16"/>
                <w:lang w:val="ru-RU"/>
              </w:rPr>
              <w:t>скобок;</w:t>
            </w:r>
          </w:p>
        </w:tc>
        <w:tc>
          <w:tcPr>
            <w:tcW w:w="1080" w:type="dxa"/>
            <w:tcBorders>
              <w:top w:val="single" w:sz="5" w:space="0" w:color="000000"/>
              <w:left w:val="single" w:sz="4" w:space="0" w:color="000000"/>
              <w:bottom w:val="single" w:sz="4" w:space="0" w:color="000000"/>
              <w:right w:val="single" w:sz="5" w:space="0" w:color="000000"/>
            </w:tcBorders>
            <w:tcMar>
              <w:left w:w="0" w:type="dxa"/>
              <w:right w:w="0" w:type="dxa"/>
            </w:tcMar>
          </w:tcPr>
          <w:p w14:paraId="5F1F8FED"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14:paraId="58E15CA0" w14:textId="77777777" w:rsidR="00ED354D" w:rsidRDefault="004C62AD">
            <w:pPr>
              <w:autoSpaceDE w:val="0"/>
              <w:autoSpaceDN w:val="0"/>
              <w:spacing w:before="76" w:after="0" w:line="230" w:lineRule="auto"/>
              <w:jc w:val="center"/>
            </w:pPr>
            <w:r>
              <w:rPr>
                <w:rFonts w:ascii="Times New Roman" w:eastAsia="Times New Roman" w:hAnsi="Times New Roman"/>
                <w:color w:val="000000"/>
                <w:w w:val="97"/>
                <w:sz w:val="16"/>
              </w:rPr>
              <w:t>https://resh.edu.ru/subject/lesson/7721/start|287636/</w:t>
            </w:r>
          </w:p>
        </w:tc>
      </w:tr>
      <w:tr w:rsidR="00ED354D" w14:paraId="0AAF6959"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6D041"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1.6.</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02FEC" w14:textId="77777777" w:rsidR="00ED354D" w:rsidRPr="00C7529A" w:rsidRDefault="004C62AD">
            <w:pPr>
              <w:autoSpaceDE w:val="0"/>
              <w:autoSpaceDN w:val="0"/>
              <w:spacing w:before="76" w:after="0" w:line="245" w:lineRule="auto"/>
              <w:ind w:left="72" w:right="432"/>
              <w:rPr>
                <w:lang w:val="ru-RU"/>
              </w:rPr>
            </w:pPr>
            <w:r w:rsidRPr="00C7529A">
              <w:rPr>
                <w:rFonts w:ascii="Times New Roman" w:eastAsia="Times New Roman" w:hAnsi="Times New Roman"/>
                <w:color w:val="000000"/>
                <w:w w:val="97"/>
                <w:sz w:val="16"/>
                <w:lang w:val="ru-RU"/>
              </w:rPr>
              <w:t>Степень с натуральным показателем. Решение текстовых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B3032"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4E899"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C07EE"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900D7"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13.10.2022 20.10.2022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2079A" w14:textId="77777777" w:rsidR="00ED354D" w:rsidRDefault="004C62AD">
            <w:pPr>
              <w:autoSpaceDE w:val="0"/>
              <w:autoSpaceDN w:val="0"/>
              <w:spacing w:before="76" w:after="0" w:line="250" w:lineRule="auto"/>
              <w:ind w:left="72" w:right="144"/>
            </w:pPr>
            <w:r w:rsidRPr="00C7529A">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(основание, показатель), вычислять значения степеней;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B0A946E" w14:textId="77777777" w:rsidR="00ED354D" w:rsidRDefault="004C62AD">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FED38F8"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https://resh.edu.ru/subject/lesson/7718/start|316232/</w:t>
            </w:r>
          </w:p>
        </w:tc>
      </w:tr>
      <w:tr w:rsidR="00ED354D" w14:paraId="78E982DA"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93A5A"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1.7.</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038F5" w14:textId="77777777" w:rsidR="00ED354D" w:rsidRPr="00C7529A" w:rsidRDefault="004C62AD">
            <w:pPr>
              <w:autoSpaceDE w:val="0"/>
              <w:autoSpaceDN w:val="0"/>
              <w:spacing w:before="78" w:after="0" w:line="245" w:lineRule="auto"/>
              <w:ind w:left="72" w:right="144"/>
              <w:rPr>
                <w:lang w:val="ru-RU"/>
              </w:rPr>
            </w:pPr>
            <w:r w:rsidRPr="00C7529A">
              <w:rPr>
                <w:rFonts w:ascii="Times New Roman" w:eastAsia="Times New Roman" w:hAnsi="Times New Roman"/>
                <w:color w:val="000000"/>
                <w:w w:val="97"/>
                <w:sz w:val="16"/>
                <w:lang w:val="ru-RU"/>
              </w:rPr>
              <w:t>Числовые выражения; порядок действий. Решение текстовых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5D390"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21CDE"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A5D85"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28E3B"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21.10.2022 08.11.2022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76240" w14:textId="77777777" w:rsidR="00ED354D" w:rsidRPr="00C7529A" w:rsidRDefault="004C62AD">
            <w:pPr>
              <w:autoSpaceDE w:val="0"/>
              <w:autoSpaceDN w:val="0"/>
              <w:spacing w:before="78" w:after="0" w:line="247" w:lineRule="auto"/>
              <w:ind w:left="72" w:right="288"/>
              <w:rPr>
                <w:lang w:val="ru-RU"/>
              </w:rPr>
            </w:pPr>
            <w:r w:rsidRPr="00C7529A">
              <w:rPr>
                <w:rFonts w:ascii="Times New Roman" w:eastAsia="Times New Roman" w:hAnsi="Times New Roman"/>
                <w:color w:val="000000"/>
                <w:w w:val="97"/>
                <w:sz w:val="16"/>
                <w:lang w:val="ru-RU"/>
              </w:rPr>
              <w:t xml:space="preserve">Выполнять прикидку и оценку значений числовых выражений, предлагать и </w:t>
            </w:r>
            <w:r w:rsidRPr="00C7529A">
              <w:rPr>
                <w:lang w:val="ru-RU"/>
              </w:rPr>
              <w:br/>
            </w:r>
            <w:r w:rsidRPr="00C7529A">
              <w:rPr>
                <w:rFonts w:ascii="Times New Roman" w:eastAsia="Times New Roman" w:hAnsi="Times New Roman"/>
                <w:color w:val="000000"/>
                <w:w w:val="97"/>
                <w:sz w:val="16"/>
                <w:lang w:val="ru-RU"/>
              </w:rPr>
              <w:t>применять приёмы проверки вычислений;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BF0EB9F"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48BF958" w14:textId="77777777" w:rsidR="00ED354D" w:rsidRDefault="004C62AD">
            <w:pPr>
              <w:autoSpaceDE w:val="0"/>
              <w:autoSpaceDN w:val="0"/>
              <w:spacing w:before="78" w:after="0" w:line="230" w:lineRule="auto"/>
              <w:ind w:left="74"/>
            </w:pPr>
            <w:r>
              <w:rPr>
                <w:rFonts w:ascii="Times New Roman" w:eastAsia="Times New Roman" w:hAnsi="Times New Roman"/>
                <w:color w:val="000000"/>
                <w:w w:val="97"/>
                <w:sz w:val="16"/>
              </w:rPr>
              <w:t>https://resh.edu.ru/subject/12/5/</w:t>
            </w:r>
          </w:p>
        </w:tc>
      </w:tr>
      <w:tr w:rsidR="00ED354D" w14:paraId="10F4092B" w14:textId="77777777">
        <w:trPr>
          <w:trHeight w:hRule="exact" w:val="348"/>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4DD5E4"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34680"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43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45899" w14:textId="77777777" w:rsidR="00ED354D" w:rsidRDefault="00ED354D"/>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78C9E" w14:textId="77777777" w:rsidR="00ED354D" w:rsidRDefault="00ED354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A7B97" w14:textId="77777777" w:rsidR="00ED354D" w:rsidRDefault="00ED354D"/>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422CC" w14:textId="77777777" w:rsidR="00ED354D" w:rsidRDefault="00ED354D"/>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707EF3C" w14:textId="77777777" w:rsidR="00ED354D" w:rsidRDefault="00ED354D"/>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671A5D7" w14:textId="77777777" w:rsidR="00ED354D" w:rsidRDefault="00ED354D"/>
        </w:tc>
      </w:tr>
      <w:tr w:rsidR="00ED354D" w:rsidRPr="00FE5847" w14:paraId="78F9DBCE"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D1064D9" w14:textId="77777777" w:rsidR="00ED354D" w:rsidRPr="00C7529A" w:rsidRDefault="004C62AD">
            <w:pPr>
              <w:autoSpaceDE w:val="0"/>
              <w:autoSpaceDN w:val="0"/>
              <w:spacing w:before="78" w:after="0" w:line="230" w:lineRule="auto"/>
              <w:ind w:left="72"/>
              <w:rPr>
                <w:lang w:val="ru-RU"/>
              </w:rPr>
            </w:pPr>
            <w:r w:rsidRPr="00C7529A">
              <w:rPr>
                <w:rFonts w:ascii="Times New Roman" w:eastAsia="Times New Roman" w:hAnsi="Times New Roman"/>
                <w:b/>
                <w:color w:val="000000"/>
                <w:w w:val="97"/>
                <w:sz w:val="16"/>
                <w:lang w:val="ru-RU"/>
              </w:rPr>
              <w:t xml:space="preserve">Раздел 2. </w:t>
            </w:r>
            <w:r w:rsidRPr="00C7529A">
              <w:rPr>
                <w:rFonts w:ascii="Times New Roman" w:eastAsia="Times New Roman" w:hAnsi="Times New Roman"/>
                <w:b/>
                <w:color w:val="221F1F"/>
                <w:w w:val="97"/>
                <w:sz w:val="16"/>
                <w:lang w:val="ru-RU"/>
              </w:rPr>
              <w:t>Наглядная геометрия. Линии на плоскости</w:t>
            </w:r>
          </w:p>
        </w:tc>
      </w:tr>
      <w:tr w:rsidR="00ED354D" w14:paraId="33447D6D" w14:textId="7777777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25B29"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2.1.</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FE7F8" w14:textId="77777777" w:rsidR="00ED354D" w:rsidRPr="00C7529A" w:rsidRDefault="004C62AD">
            <w:pPr>
              <w:autoSpaceDE w:val="0"/>
              <w:autoSpaceDN w:val="0"/>
              <w:spacing w:before="78" w:after="0" w:line="245" w:lineRule="auto"/>
              <w:ind w:left="72" w:right="288"/>
              <w:rPr>
                <w:lang w:val="ru-RU"/>
              </w:rPr>
            </w:pPr>
            <w:r w:rsidRPr="00C7529A">
              <w:rPr>
                <w:rFonts w:ascii="Times New Roman" w:eastAsia="Times New Roman" w:hAnsi="Times New Roman"/>
                <w:color w:val="000000"/>
                <w:w w:val="97"/>
                <w:sz w:val="16"/>
                <w:lang w:val="ru-RU"/>
              </w:rPr>
              <w:t>Точка, прямая, отрезок, луч. Ломаная. Измерение длины отрезка, метрические единицы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2F827"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6A897"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E7A14"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E2736"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09.11.2022 14.11.2022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30334" w14:textId="77777777" w:rsidR="00ED354D" w:rsidRPr="00C7529A" w:rsidRDefault="004C62AD">
            <w:pPr>
              <w:autoSpaceDE w:val="0"/>
              <w:autoSpaceDN w:val="0"/>
              <w:spacing w:before="78" w:after="0" w:line="252" w:lineRule="auto"/>
              <w:ind w:left="72"/>
              <w:rPr>
                <w:lang w:val="ru-RU"/>
              </w:rPr>
            </w:pPr>
            <w:r w:rsidRPr="00C7529A">
              <w:rPr>
                <w:rFonts w:ascii="Times New Roman" w:eastAsia="Times New Roman" w:hAnsi="Times New Roman"/>
                <w:color w:val="000000"/>
                <w:w w:val="97"/>
                <w:sz w:val="16"/>
                <w:lang w:val="ru-RU"/>
              </w:rPr>
              <w:t>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измерения;</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DEED1C2"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DF1E0A9"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https://resh.edu.ru/subject/lesson/7723/start/272294/</w:t>
            </w:r>
          </w:p>
        </w:tc>
      </w:tr>
      <w:tr w:rsidR="00ED354D" w14:paraId="6CBFA784" w14:textId="77777777">
        <w:trPr>
          <w:trHeight w:hRule="exact" w:val="8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C83C1"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2.2.</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7760D" w14:textId="77777777" w:rsidR="00ED354D" w:rsidRPr="00C7529A" w:rsidRDefault="004C62AD">
            <w:pPr>
              <w:autoSpaceDE w:val="0"/>
              <w:autoSpaceDN w:val="0"/>
              <w:spacing w:before="76" w:after="0" w:line="245" w:lineRule="auto"/>
              <w:ind w:left="72" w:right="864"/>
              <w:rPr>
                <w:lang w:val="ru-RU"/>
              </w:rPr>
            </w:pPr>
            <w:r w:rsidRPr="00C7529A">
              <w:rPr>
                <w:rFonts w:ascii="Times New Roman" w:eastAsia="Times New Roman" w:hAnsi="Times New Roman"/>
                <w:color w:val="000000"/>
                <w:w w:val="97"/>
                <w:sz w:val="16"/>
                <w:lang w:val="ru-RU"/>
              </w:rPr>
              <w:t>Окружность и круг. Практическая работа«Построение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8C2FD"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D3DD2"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9A04B"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73298"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15.11.2022 18.11.2022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CA06D" w14:textId="77777777" w:rsidR="00ED354D" w:rsidRPr="00C7529A" w:rsidRDefault="004C62AD">
            <w:pPr>
              <w:autoSpaceDE w:val="0"/>
              <w:autoSpaceDN w:val="0"/>
              <w:spacing w:before="76" w:after="0" w:line="245" w:lineRule="auto"/>
              <w:ind w:left="72" w:right="576"/>
              <w:rPr>
                <w:lang w:val="ru-RU"/>
              </w:rPr>
            </w:pPr>
            <w:r w:rsidRPr="00C7529A">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AE339B5"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A29B2DD"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https://resh.edu.ru/subject/lesson/7723/start/272294/</w:t>
            </w:r>
          </w:p>
        </w:tc>
      </w:tr>
    </w:tbl>
    <w:p w14:paraId="0F8A6DFD" w14:textId="77777777" w:rsidR="00ED354D" w:rsidRDefault="00ED354D">
      <w:pPr>
        <w:autoSpaceDE w:val="0"/>
        <w:autoSpaceDN w:val="0"/>
        <w:spacing w:after="0" w:line="14" w:lineRule="exact"/>
      </w:pPr>
    </w:p>
    <w:p w14:paraId="4CAA4047" w14:textId="77777777" w:rsidR="00ED354D" w:rsidRDefault="00ED354D">
      <w:pPr>
        <w:sectPr w:rsidR="00ED354D">
          <w:pgSz w:w="16840" w:h="11900"/>
          <w:pgMar w:top="282" w:right="640" w:bottom="430" w:left="666" w:header="720" w:footer="720" w:gutter="0"/>
          <w:cols w:space="720" w:equalWidth="0">
            <w:col w:w="15534" w:space="0"/>
          </w:cols>
          <w:docGrid w:linePitch="360"/>
        </w:sectPr>
      </w:pPr>
    </w:p>
    <w:p w14:paraId="3A70B491"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722"/>
        <w:gridCol w:w="528"/>
        <w:gridCol w:w="1106"/>
        <w:gridCol w:w="1140"/>
        <w:gridCol w:w="864"/>
        <w:gridCol w:w="3242"/>
        <w:gridCol w:w="1080"/>
        <w:gridCol w:w="3424"/>
      </w:tblGrid>
      <w:tr w:rsidR="00ED354D" w14:paraId="32E186B2" w14:textId="7777777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BF12D"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2.3.</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FFE4C" w14:textId="77777777" w:rsidR="00ED354D" w:rsidRPr="00C7529A" w:rsidRDefault="004C62AD">
            <w:pPr>
              <w:autoSpaceDE w:val="0"/>
              <w:autoSpaceDN w:val="0"/>
              <w:spacing w:before="78" w:after="0" w:line="247" w:lineRule="auto"/>
              <w:ind w:left="72"/>
              <w:rPr>
                <w:lang w:val="ru-RU"/>
              </w:rPr>
            </w:pPr>
            <w:r w:rsidRPr="00C7529A">
              <w:rPr>
                <w:rFonts w:ascii="Times New Roman" w:eastAsia="Times New Roman" w:hAnsi="Times New Roman"/>
                <w:color w:val="000000"/>
                <w:w w:val="97"/>
                <w:sz w:val="16"/>
                <w:lang w:val="ru-RU"/>
              </w:rPr>
              <w:t>Угол. Прямой, острый, тупой и развернутый углы. Измерение углов. Практическая работа «Построение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B973A"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58262"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7BC2D"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AC444"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21.11.2022 24.11.2022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84E34" w14:textId="77777777" w:rsidR="00ED354D" w:rsidRPr="00C7529A" w:rsidRDefault="004C62AD">
            <w:pPr>
              <w:autoSpaceDE w:val="0"/>
              <w:autoSpaceDN w:val="0"/>
              <w:spacing w:before="78" w:after="0" w:line="252" w:lineRule="auto"/>
              <w:ind w:left="72" w:right="144"/>
              <w:rPr>
                <w:lang w:val="ru-RU"/>
              </w:rPr>
            </w:pPr>
            <w:r w:rsidRPr="00C7529A">
              <w:rPr>
                <w:rFonts w:ascii="Times New Roman" w:eastAsia="Times New Roman" w:hAnsi="Times New Roman"/>
                <w:color w:val="000000"/>
                <w:w w:val="97"/>
                <w:sz w:val="16"/>
                <w:lang w:val="ru-RU"/>
              </w:rPr>
              <w:t xml:space="preserve">Распознавать на чертежах, рисунках, </w:t>
            </w:r>
            <w:r w:rsidRPr="00C7529A">
              <w:rPr>
                <w:lang w:val="ru-RU"/>
              </w:rPr>
              <w:br/>
            </w:r>
            <w:r w:rsidRPr="00C7529A">
              <w:rPr>
                <w:rFonts w:ascii="Times New Roman" w:eastAsia="Times New Roman" w:hAnsi="Times New Roman"/>
                <w:color w:val="000000"/>
                <w:w w:val="97"/>
                <w:sz w:val="16"/>
                <w:lang w:val="ru-RU"/>
              </w:rPr>
              <w:t xml:space="preserve">описывать, используя терминологию, и </w:t>
            </w:r>
            <w:r w:rsidRPr="00C7529A">
              <w:rPr>
                <w:lang w:val="ru-RU"/>
              </w:rPr>
              <w:br/>
            </w:r>
            <w:r w:rsidRPr="00C7529A">
              <w:rPr>
                <w:rFonts w:ascii="Times New Roman" w:eastAsia="Times New Roman" w:hAnsi="Times New Roman"/>
                <w:color w:val="000000"/>
                <w:w w:val="97"/>
                <w:sz w:val="16"/>
                <w:lang w:val="ru-RU"/>
              </w:rPr>
              <w:t xml:space="preserve">изображать с помощью чертёжных </w:t>
            </w:r>
            <w:r w:rsidRPr="00C7529A">
              <w:rPr>
                <w:lang w:val="ru-RU"/>
              </w:rPr>
              <w:br/>
            </w:r>
            <w:r w:rsidRPr="00C7529A">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CFCF123"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EBBBA28"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https://resh.edu.ru/subject/lesson/7748/start/233487/</w:t>
            </w:r>
          </w:p>
        </w:tc>
      </w:tr>
      <w:tr w:rsidR="00ED354D" w14:paraId="68957E90" w14:textId="77777777">
        <w:trPr>
          <w:trHeight w:hRule="exact" w:val="348"/>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F91F60"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56F01"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05DFE" w14:textId="77777777" w:rsidR="00ED354D" w:rsidRDefault="00ED354D"/>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2B0F1" w14:textId="77777777" w:rsidR="00ED354D" w:rsidRDefault="00ED354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AD4F5" w14:textId="77777777" w:rsidR="00ED354D" w:rsidRDefault="00ED354D"/>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898D0" w14:textId="77777777" w:rsidR="00ED354D" w:rsidRDefault="00ED354D"/>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4CFB4D49" w14:textId="77777777" w:rsidR="00ED354D" w:rsidRDefault="00ED354D"/>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FD0CEAC" w14:textId="77777777" w:rsidR="00ED354D" w:rsidRDefault="00ED354D"/>
        </w:tc>
      </w:tr>
      <w:tr w:rsidR="00ED354D" w14:paraId="14B83B05"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A255199" w14:textId="77777777" w:rsidR="00ED354D" w:rsidRDefault="004C62AD">
            <w:pPr>
              <w:autoSpaceDE w:val="0"/>
              <w:autoSpaceDN w:val="0"/>
              <w:spacing w:before="78" w:after="0" w:line="230"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ED354D" w14:paraId="3D0FFE7D"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CD986" w14:textId="77777777" w:rsidR="00ED354D" w:rsidRDefault="004C62AD">
            <w:pPr>
              <w:autoSpaceDE w:val="0"/>
              <w:autoSpaceDN w:val="0"/>
              <w:spacing w:before="76" w:after="0" w:line="230" w:lineRule="auto"/>
              <w:jc w:val="center"/>
            </w:pPr>
            <w:r>
              <w:rPr>
                <w:rFonts w:ascii="Times New Roman" w:eastAsia="Times New Roman" w:hAnsi="Times New Roman"/>
                <w:color w:val="000000"/>
                <w:w w:val="97"/>
                <w:sz w:val="16"/>
              </w:rPr>
              <w:t>3.1.</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1D80D" w14:textId="77777777" w:rsidR="00ED354D" w:rsidRDefault="004C62AD">
            <w:pPr>
              <w:autoSpaceDE w:val="0"/>
              <w:autoSpaceDN w:val="0"/>
              <w:spacing w:before="76" w:after="0" w:line="245" w:lineRule="auto"/>
              <w:ind w:left="72" w:right="720"/>
            </w:pPr>
            <w:r w:rsidRPr="00C7529A">
              <w:rPr>
                <w:rFonts w:ascii="Times New Roman" w:eastAsia="Times New Roman" w:hAnsi="Times New Roman"/>
                <w:color w:val="000000"/>
                <w:w w:val="97"/>
                <w:sz w:val="16"/>
                <w:lang w:val="ru-RU"/>
              </w:rPr>
              <w:t xml:space="preserve">Дробь. Правильные и неправильные дроби. </w:t>
            </w:r>
            <w:r>
              <w:rPr>
                <w:rFonts w:ascii="Times New Roman" w:eastAsia="Times New Roman" w:hAnsi="Times New Roman"/>
                <w:color w:val="000000"/>
                <w:w w:val="97"/>
                <w:sz w:val="16"/>
              </w:rPr>
              <w:t>Основное 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A33A2"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B7736"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936A6"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24496"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25.11.2022 06.12.2022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E16DE" w14:textId="77777777" w:rsidR="00ED354D" w:rsidRPr="00C7529A" w:rsidRDefault="004C62AD">
            <w:pPr>
              <w:autoSpaceDE w:val="0"/>
              <w:autoSpaceDN w:val="0"/>
              <w:spacing w:before="76" w:after="0" w:line="250" w:lineRule="auto"/>
              <w:ind w:left="72"/>
              <w:rPr>
                <w:lang w:val="ru-RU"/>
              </w:rPr>
            </w:pPr>
            <w:r w:rsidRPr="00C7529A">
              <w:rPr>
                <w:rFonts w:ascii="Times New Roman" w:eastAsia="Times New Roman" w:hAnsi="Times New Roman"/>
                <w:color w:val="000000"/>
                <w:w w:val="97"/>
                <w:sz w:val="16"/>
                <w:lang w:val="ru-RU"/>
              </w:rPr>
              <w:t>Моделировать в графической, предметной форме, с помощью компьютера понятия и свойства, связанные с обыкновенной дробью;</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8001D89"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779F746" w14:textId="77777777" w:rsidR="00ED354D" w:rsidRDefault="004C62AD">
            <w:pPr>
              <w:autoSpaceDE w:val="0"/>
              <w:autoSpaceDN w:val="0"/>
              <w:spacing w:before="76" w:after="0" w:line="230" w:lineRule="auto"/>
              <w:jc w:val="center"/>
            </w:pPr>
            <w:r>
              <w:rPr>
                <w:rFonts w:ascii="Times New Roman" w:eastAsia="Times New Roman" w:hAnsi="Times New Roman"/>
                <w:color w:val="000000"/>
                <w:w w:val="97"/>
                <w:sz w:val="16"/>
              </w:rPr>
              <w:t>https://resh.edu.ru/subject/lesson/7709/start/325151/</w:t>
            </w:r>
          </w:p>
        </w:tc>
      </w:tr>
      <w:tr w:rsidR="00ED354D" w14:paraId="3AE9E912"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2D4E2"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3.2.</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DA2EA" w14:textId="77777777" w:rsidR="00ED354D" w:rsidRDefault="004C62AD">
            <w:pPr>
              <w:autoSpaceDE w:val="0"/>
              <w:autoSpaceDN w:val="0"/>
              <w:spacing w:before="76" w:after="0" w:line="233"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FC96A"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EE29D"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88BA8"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29827"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07.12.2022 16.12.2022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3EE35" w14:textId="77777777" w:rsidR="00ED354D" w:rsidRPr="00C7529A" w:rsidRDefault="004C62AD">
            <w:pPr>
              <w:autoSpaceDE w:val="0"/>
              <w:autoSpaceDN w:val="0"/>
              <w:spacing w:before="76" w:after="0" w:line="250" w:lineRule="auto"/>
              <w:ind w:left="72" w:right="720"/>
              <w:rPr>
                <w:lang w:val="ru-RU"/>
              </w:rPr>
            </w:pPr>
            <w:r w:rsidRPr="00C7529A">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B561927" w14:textId="77777777" w:rsidR="00ED354D" w:rsidRDefault="004C62AD">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10FEC52"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https://resh.edu.ru/subject/lesson/7749/start/313626/</w:t>
            </w:r>
          </w:p>
        </w:tc>
      </w:tr>
      <w:tr w:rsidR="00ED354D" w14:paraId="316B71DC"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F24DE"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3.3.</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61D83" w14:textId="77777777" w:rsidR="00ED354D" w:rsidRPr="00C7529A" w:rsidRDefault="004C62AD">
            <w:pPr>
              <w:autoSpaceDE w:val="0"/>
              <w:autoSpaceDN w:val="0"/>
              <w:spacing w:before="78" w:after="0" w:line="247" w:lineRule="auto"/>
              <w:ind w:left="72" w:right="432"/>
              <w:rPr>
                <w:lang w:val="ru-RU"/>
              </w:rPr>
            </w:pPr>
            <w:r w:rsidRPr="00C7529A">
              <w:rPr>
                <w:rFonts w:ascii="Times New Roman" w:eastAsia="Times New Roman" w:hAnsi="Times New Roman"/>
                <w:color w:val="000000"/>
                <w:w w:val="97"/>
                <w:sz w:val="16"/>
                <w:lang w:val="ru-RU"/>
              </w:rPr>
              <w:t>Сложение и вычитание обыкновенных дробей. Смешанная дробь. 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6DB4B"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7A8A1"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D2745"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8426F"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19.12.2022 28.12.2022</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950EC" w14:textId="77777777" w:rsidR="00ED354D" w:rsidRPr="00C7529A" w:rsidRDefault="004C62AD">
            <w:pPr>
              <w:autoSpaceDE w:val="0"/>
              <w:autoSpaceDN w:val="0"/>
              <w:spacing w:before="78" w:after="0" w:line="247" w:lineRule="auto"/>
              <w:ind w:left="72"/>
              <w:rPr>
                <w:lang w:val="ru-RU"/>
              </w:rPr>
            </w:pPr>
            <w:r w:rsidRPr="00C7529A">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w:t>
            </w:r>
            <w:r w:rsidRPr="00C7529A">
              <w:rPr>
                <w:lang w:val="ru-RU"/>
              </w:rPr>
              <w:br/>
            </w:r>
            <w:r w:rsidRPr="00C7529A">
              <w:rPr>
                <w:rFonts w:ascii="Times New Roman" w:eastAsia="Times New Roman" w:hAnsi="Times New Roman"/>
                <w:color w:val="000000"/>
                <w:w w:val="97"/>
                <w:sz w:val="16"/>
                <w:lang w:val="ru-RU"/>
              </w:rPr>
              <w:t>координатную прямую для сравнения дробей;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B825B36"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2F1CDA8"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https://resh.edu.ru/subject/lesson/7748/start|233487/</w:t>
            </w:r>
          </w:p>
        </w:tc>
      </w:tr>
      <w:tr w:rsidR="00ED354D" w14:paraId="78E3D591" w14:textId="77777777">
        <w:trPr>
          <w:trHeight w:hRule="exact" w:val="111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1FBD7DF"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3.4.</w:t>
            </w:r>
          </w:p>
        </w:tc>
        <w:tc>
          <w:tcPr>
            <w:tcW w:w="3722" w:type="dxa"/>
            <w:tcBorders>
              <w:top w:val="single" w:sz="4" w:space="0" w:color="000000"/>
              <w:left w:val="single" w:sz="4" w:space="0" w:color="000000"/>
              <w:bottom w:val="single" w:sz="5" w:space="0" w:color="000000"/>
              <w:right w:val="single" w:sz="4" w:space="0" w:color="000000"/>
            </w:tcBorders>
            <w:tcMar>
              <w:left w:w="0" w:type="dxa"/>
              <w:right w:w="0" w:type="dxa"/>
            </w:tcMar>
          </w:tcPr>
          <w:p w14:paraId="35953C69" w14:textId="77777777" w:rsidR="00ED354D" w:rsidRDefault="004C62AD">
            <w:pPr>
              <w:autoSpaceDE w:val="0"/>
              <w:autoSpaceDN w:val="0"/>
              <w:spacing w:before="78" w:after="0" w:line="247" w:lineRule="auto"/>
              <w:ind w:left="72" w:right="144"/>
            </w:pPr>
            <w:r w:rsidRPr="00C7529A">
              <w:rPr>
                <w:rFonts w:ascii="Times New Roman" w:eastAsia="Times New Roman" w:hAnsi="Times New Roman"/>
                <w:color w:val="000000"/>
                <w:w w:val="97"/>
                <w:sz w:val="16"/>
                <w:lang w:val="ru-RU"/>
              </w:rPr>
              <w:t xml:space="preserve">Умножение и деление обыкновенных дробей; </w:t>
            </w:r>
            <w:r w:rsidRPr="00C7529A">
              <w:rPr>
                <w:lang w:val="ru-RU"/>
              </w:rPr>
              <w:br/>
            </w:r>
            <w:r w:rsidRPr="00C7529A">
              <w:rPr>
                <w:rFonts w:ascii="Times New Roman" w:eastAsia="Times New Roman" w:hAnsi="Times New Roman"/>
                <w:color w:val="000000"/>
                <w:w w:val="97"/>
                <w:sz w:val="16"/>
                <w:lang w:val="ru-RU"/>
              </w:rPr>
              <w:t xml:space="preserve">взаимно-обратные дроби. </w:t>
            </w:r>
            <w:r>
              <w:rPr>
                <w:rFonts w:ascii="Times New Roman" w:eastAsia="Times New Roman" w:hAnsi="Times New Roman"/>
                <w:color w:val="000000"/>
                <w:w w:val="97"/>
                <w:sz w:val="16"/>
              </w:rPr>
              <w:t>Решение текстовых задач, содержащих дроби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93B5D0B"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356D31C2"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391AB33F"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505B5493"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29.12.2022 23.01.2023</w:t>
            </w:r>
          </w:p>
        </w:tc>
        <w:tc>
          <w:tcPr>
            <w:tcW w:w="3242" w:type="dxa"/>
            <w:tcBorders>
              <w:top w:val="single" w:sz="4" w:space="0" w:color="000000"/>
              <w:left w:val="single" w:sz="4" w:space="0" w:color="000000"/>
              <w:bottom w:val="single" w:sz="5" w:space="0" w:color="000000"/>
              <w:right w:val="single" w:sz="4" w:space="0" w:color="000000"/>
            </w:tcBorders>
            <w:tcMar>
              <w:left w:w="0" w:type="dxa"/>
              <w:right w:w="0" w:type="dxa"/>
            </w:tcMar>
          </w:tcPr>
          <w:p w14:paraId="5AC85954" w14:textId="77777777" w:rsidR="00ED354D" w:rsidRPr="00C7529A" w:rsidRDefault="004C62AD">
            <w:pPr>
              <w:autoSpaceDE w:val="0"/>
              <w:autoSpaceDN w:val="0"/>
              <w:spacing w:before="78" w:after="0" w:line="252" w:lineRule="auto"/>
              <w:ind w:left="72"/>
              <w:rPr>
                <w:lang w:val="ru-RU"/>
              </w:rPr>
            </w:pPr>
            <w:r w:rsidRPr="00C7529A">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080" w:type="dxa"/>
            <w:tcBorders>
              <w:top w:val="single" w:sz="4" w:space="0" w:color="000000"/>
              <w:left w:val="single" w:sz="4" w:space="0" w:color="000000"/>
              <w:bottom w:val="single" w:sz="5" w:space="0" w:color="000000"/>
              <w:right w:val="single" w:sz="5" w:space="0" w:color="000000"/>
            </w:tcBorders>
            <w:tcMar>
              <w:left w:w="0" w:type="dxa"/>
              <w:right w:w="0" w:type="dxa"/>
            </w:tcMar>
          </w:tcPr>
          <w:p w14:paraId="5317C1C2"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14:paraId="51710BF0"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https://resh.edu.ru/subject/lesson/7713/start/272325/</w:t>
            </w:r>
          </w:p>
        </w:tc>
      </w:tr>
      <w:tr w:rsidR="00ED354D" w14:paraId="52F04011" w14:textId="77777777">
        <w:trPr>
          <w:trHeight w:hRule="exact" w:val="73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578524A5" w14:textId="77777777" w:rsidR="00ED354D" w:rsidRDefault="004C62AD">
            <w:pPr>
              <w:autoSpaceDE w:val="0"/>
              <w:autoSpaceDN w:val="0"/>
              <w:spacing w:before="74" w:after="0" w:line="230" w:lineRule="auto"/>
              <w:jc w:val="center"/>
            </w:pPr>
            <w:r>
              <w:rPr>
                <w:rFonts w:ascii="Times New Roman" w:eastAsia="Times New Roman" w:hAnsi="Times New Roman"/>
                <w:color w:val="000000"/>
                <w:w w:val="97"/>
                <w:sz w:val="16"/>
              </w:rPr>
              <w:t>3.5.</w:t>
            </w:r>
          </w:p>
        </w:tc>
        <w:tc>
          <w:tcPr>
            <w:tcW w:w="3722" w:type="dxa"/>
            <w:tcBorders>
              <w:top w:val="single" w:sz="5" w:space="0" w:color="000000"/>
              <w:left w:val="single" w:sz="4" w:space="0" w:color="000000"/>
              <w:bottom w:val="single" w:sz="4" w:space="0" w:color="000000"/>
              <w:right w:val="single" w:sz="4" w:space="0" w:color="000000"/>
            </w:tcBorders>
            <w:tcMar>
              <w:left w:w="0" w:type="dxa"/>
              <w:right w:w="0" w:type="dxa"/>
            </w:tcMar>
          </w:tcPr>
          <w:p w14:paraId="29DBA948" w14:textId="77777777" w:rsidR="00ED354D" w:rsidRDefault="004C62AD">
            <w:pPr>
              <w:autoSpaceDE w:val="0"/>
              <w:autoSpaceDN w:val="0"/>
              <w:spacing w:before="74" w:after="0" w:line="230" w:lineRule="auto"/>
              <w:ind w:left="72"/>
            </w:pPr>
            <w:r>
              <w:rPr>
                <w:rFonts w:ascii="Times New Roman" w:eastAsia="Times New Roman" w:hAnsi="Times New Roman"/>
                <w:color w:val="000000"/>
                <w:w w:val="97"/>
                <w:sz w:val="16"/>
              </w:rPr>
              <w:t>Основные задачи на дроби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AF9F2BD" w14:textId="77777777" w:rsidR="00ED354D" w:rsidRDefault="004C62AD">
            <w:pPr>
              <w:autoSpaceDE w:val="0"/>
              <w:autoSpaceDN w:val="0"/>
              <w:spacing w:before="74" w:after="0" w:line="230" w:lineRule="auto"/>
              <w:ind w:left="72"/>
            </w:pPr>
            <w:r>
              <w:rPr>
                <w:rFonts w:ascii="Times New Roman" w:eastAsia="Times New Roman" w:hAnsi="Times New Roman"/>
                <w:color w:val="000000"/>
                <w:w w:val="97"/>
                <w:sz w:val="16"/>
              </w:rPr>
              <w:t>8</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11E236B9" w14:textId="77777777" w:rsidR="00ED354D" w:rsidRDefault="004C62AD">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2E5A06A3" w14:textId="77777777" w:rsidR="00ED354D" w:rsidRDefault="004C62AD">
            <w:pPr>
              <w:autoSpaceDE w:val="0"/>
              <w:autoSpaceDN w:val="0"/>
              <w:spacing w:before="74" w:after="0" w:line="230" w:lineRule="auto"/>
              <w:ind w:left="72"/>
            </w:pPr>
            <w:r>
              <w:rPr>
                <w:rFonts w:ascii="Times New Roman" w:eastAsia="Times New Roman" w:hAnsi="Times New Roman"/>
                <w:color w:val="000000"/>
                <w:w w:val="97"/>
                <w:sz w:val="16"/>
              </w:rPr>
              <w:t>0.25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4EBD743B" w14:textId="77777777" w:rsidR="00ED354D" w:rsidRDefault="004C62AD">
            <w:pPr>
              <w:autoSpaceDE w:val="0"/>
              <w:autoSpaceDN w:val="0"/>
              <w:spacing w:before="74" w:after="0" w:line="245" w:lineRule="auto"/>
              <w:jc w:val="center"/>
            </w:pPr>
            <w:r>
              <w:rPr>
                <w:rFonts w:ascii="Times New Roman" w:eastAsia="Times New Roman" w:hAnsi="Times New Roman"/>
                <w:color w:val="000000"/>
                <w:w w:val="97"/>
                <w:sz w:val="16"/>
              </w:rPr>
              <w:t>24.01.2023 02.02.2023</w:t>
            </w:r>
          </w:p>
        </w:tc>
        <w:tc>
          <w:tcPr>
            <w:tcW w:w="3242" w:type="dxa"/>
            <w:tcBorders>
              <w:top w:val="single" w:sz="5" w:space="0" w:color="000000"/>
              <w:left w:val="single" w:sz="4" w:space="0" w:color="000000"/>
              <w:bottom w:val="single" w:sz="4" w:space="0" w:color="000000"/>
              <w:right w:val="single" w:sz="4" w:space="0" w:color="000000"/>
            </w:tcBorders>
            <w:tcMar>
              <w:left w:w="0" w:type="dxa"/>
              <w:right w:w="0" w:type="dxa"/>
            </w:tcMar>
          </w:tcPr>
          <w:p w14:paraId="5520CD2E" w14:textId="77777777" w:rsidR="00ED354D" w:rsidRPr="00C7529A" w:rsidRDefault="004C62AD">
            <w:pPr>
              <w:autoSpaceDE w:val="0"/>
              <w:autoSpaceDN w:val="0"/>
              <w:spacing w:before="74" w:after="0" w:line="250" w:lineRule="auto"/>
              <w:ind w:left="72" w:right="144"/>
              <w:rPr>
                <w:lang w:val="ru-RU"/>
              </w:rPr>
            </w:pPr>
            <w:r w:rsidRPr="00C7529A">
              <w:rPr>
                <w:rFonts w:ascii="Times New Roman" w:eastAsia="Times New Roman" w:hAnsi="Times New Roman"/>
                <w:color w:val="000000"/>
                <w:w w:val="97"/>
                <w:sz w:val="16"/>
                <w:lang w:val="ru-RU"/>
              </w:rPr>
              <w:t xml:space="preserve">Представлять смешанную дробь в виде </w:t>
            </w:r>
            <w:r w:rsidRPr="00C7529A">
              <w:rPr>
                <w:lang w:val="ru-RU"/>
              </w:rPr>
              <w:br/>
            </w:r>
            <w:r w:rsidRPr="00C7529A">
              <w:rPr>
                <w:rFonts w:ascii="Times New Roman" w:eastAsia="Times New Roman" w:hAnsi="Times New Roman"/>
                <w:color w:val="000000"/>
                <w:w w:val="97"/>
                <w:sz w:val="16"/>
                <w:lang w:val="ru-RU"/>
              </w:rPr>
              <w:t>неправильной и выделять целую часть числа из неправильной дроби;</w:t>
            </w:r>
          </w:p>
        </w:tc>
        <w:tc>
          <w:tcPr>
            <w:tcW w:w="1080" w:type="dxa"/>
            <w:tcBorders>
              <w:top w:val="single" w:sz="5" w:space="0" w:color="000000"/>
              <w:left w:val="single" w:sz="4" w:space="0" w:color="000000"/>
              <w:bottom w:val="single" w:sz="4" w:space="0" w:color="000000"/>
              <w:right w:val="single" w:sz="5" w:space="0" w:color="000000"/>
            </w:tcBorders>
            <w:tcMar>
              <w:left w:w="0" w:type="dxa"/>
              <w:right w:w="0" w:type="dxa"/>
            </w:tcMar>
          </w:tcPr>
          <w:p w14:paraId="666C3E11" w14:textId="77777777" w:rsidR="00ED354D" w:rsidRDefault="004C62AD">
            <w:pPr>
              <w:autoSpaceDE w:val="0"/>
              <w:autoSpaceDN w:val="0"/>
              <w:spacing w:before="74" w:after="0" w:line="245" w:lineRule="auto"/>
              <w:ind w:left="72"/>
            </w:pPr>
            <w:r>
              <w:rPr>
                <w:rFonts w:ascii="Times New Roman" w:eastAsia="Times New Roman" w:hAnsi="Times New Roman"/>
                <w:color w:val="000000"/>
                <w:w w:val="97"/>
                <w:sz w:val="16"/>
              </w:rPr>
              <w:t>Письменный контроль;</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14:paraId="619602A4" w14:textId="77777777" w:rsidR="00ED354D" w:rsidRDefault="004C62AD">
            <w:pPr>
              <w:autoSpaceDE w:val="0"/>
              <w:autoSpaceDN w:val="0"/>
              <w:spacing w:before="74" w:after="0" w:line="230" w:lineRule="auto"/>
              <w:jc w:val="center"/>
            </w:pPr>
            <w:r>
              <w:rPr>
                <w:rFonts w:ascii="Times New Roman" w:eastAsia="Times New Roman" w:hAnsi="Times New Roman"/>
                <w:color w:val="000000"/>
                <w:w w:val="97"/>
                <w:sz w:val="16"/>
              </w:rPr>
              <w:t>https://resh.edu.ru/subject/lesson/7722/start/287667/</w:t>
            </w:r>
          </w:p>
        </w:tc>
      </w:tr>
      <w:tr w:rsidR="00ED354D" w14:paraId="172829E7"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6BAFE"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3.6.</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94E9" w14:textId="77777777" w:rsidR="00ED354D" w:rsidRPr="00C7529A" w:rsidRDefault="004C62AD">
            <w:pPr>
              <w:autoSpaceDE w:val="0"/>
              <w:autoSpaceDN w:val="0"/>
              <w:spacing w:before="76" w:after="0" w:line="245" w:lineRule="auto"/>
              <w:ind w:left="72" w:right="576"/>
              <w:rPr>
                <w:lang w:val="ru-RU"/>
              </w:rPr>
            </w:pPr>
            <w:r w:rsidRPr="00C7529A">
              <w:rPr>
                <w:rFonts w:ascii="Times New Roman" w:eastAsia="Times New Roman" w:hAnsi="Times New Roman"/>
                <w:color w:val="000000"/>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DAB66"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55288"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BE328"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62E67"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03.02.2023 14.02.2023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EFA17" w14:textId="77777777" w:rsidR="00ED354D" w:rsidRPr="00C7529A" w:rsidRDefault="004C62AD">
            <w:pPr>
              <w:autoSpaceDE w:val="0"/>
              <w:autoSpaceDN w:val="0"/>
              <w:spacing w:before="76" w:after="0" w:line="250" w:lineRule="auto"/>
              <w:ind w:left="72" w:right="432"/>
              <w:rPr>
                <w:lang w:val="ru-RU"/>
              </w:rPr>
            </w:pPr>
            <w:r w:rsidRPr="00C7529A">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78D0193"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782273D"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https://resh.edu.ru/subject/lesson/7711/start/311996/</w:t>
            </w:r>
          </w:p>
        </w:tc>
      </w:tr>
      <w:tr w:rsidR="00ED354D" w14:paraId="38215C55" w14:textId="77777777">
        <w:trPr>
          <w:trHeight w:hRule="exact" w:val="348"/>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DC351E"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EB48F"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48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1CB1C" w14:textId="77777777" w:rsidR="00ED354D" w:rsidRDefault="00ED354D"/>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9C013" w14:textId="77777777" w:rsidR="00ED354D" w:rsidRDefault="00ED354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A56A4" w14:textId="77777777" w:rsidR="00ED354D" w:rsidRDefault="00ED354D"/>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AC532" w14:textId="77777777" w:rsidR="00ED354D" w:rsidRDefault="00ED354D"/>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38BCD21" w14:textId="77777777" w:rsidR="00ED354D" w:rsidRDefault="00ED354D"/>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5494D26" w14:textId="77777777" w:rsidR="00ED354D" w:rsidRDefault="00ED354D"/>
        </w:tc>
      </w:tr>
      <w:tr w:rsidR="00ED354D" w14:paraId="1733FA40"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2E00530" w14:textId="77777777" w:rsidR="00ED354D" w:rsidRDefault="004C62AD">
            <w:pPr>
              <w:autoSpaceDE w:val="0"/>
              <w:autoSpaceDN w:val="0"/>
              <w:spacing w:before="78" w:after="0" w:line="230"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ED354D" w14:paraId="0A3EE7E5"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42DCF"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4.1.</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E3FC1" w14:textId="77777777" w:rsidR="00ED354D" w:rsidRPr="00C7529A" w:rsidRDefault="004C62AD">
            <w:pPr>
              <w:autoSpaceDE w:val="0"/>
              <w:autoSpaceDN w:val="0"/>
              <w:spacing w:before="78" w:after="0" w:line="250" w:lineRule="auto"/>
              <w:ind w:left="72"/>
              <w:rPr>
                <w:lang w:val="ru-RU"/>
              </w:rPr>
            </w:pPr>
            <w:r w:rsidRPr="00C7529A">
              <w:rPr>
                <w:rFonts w:ascii="Times New Roman" w:eastAsia="Times New Roman" w:hAnsi="Times New Roman"/>
                <w:color w:val="000000"/>
                <w:w w:val="97"/>
                <w:sz w:val="16"/>
                <w:lang w:val="ru-RU"/>
              </w:rPr>
              <w:t xml:space="preserve">Многоугольники. Четырёхугольник, прямоугольник, квадрат. Практическая работа «Построение </w:t>
            </w:r>
            <w:r w:rsidRPr="00C7529A">
              <w:rPr>
                <w:lang w:val="ru-RU"/>
              </w:rPr>
              <w:br/>
            </w:r>
            <w:r w:rsidRPr="00C7529A">
              <w:rPr>
                <w:rFonts w:ascii="Times New Roman" w:eastAsia="Times New Roman" w:hAnsi="Times New Roman"/>
                <w:color w:val="000000"/>
                <w:w w:val="97"/>
                <w:sz w:val="16"/>
                <w:lang w:val="ru-RU"/>
              </w:rPr>
              <w:t xml:space="preserve">прямоугольника с заданными сторонами на </w:t>
            </w:r>
            <w:r w:rsidRPr="00C7529A">
              <w:rPr>
                <w:lang w:val="ru-RU"/>
              </w:rPr>
              <w:br/>
            </w:r>
            <w:r w:rsidRPr="00C7529A">
              <w:rPr>
                <w:rFonts w:ascii="Times New Roman" w:eastAsia="Times New Roman" w:hAnsi="Times New Roman"/>
                <w:color w:val="000000"/>
                <w:w w:val="97"/>
                <w:sz w:val="16"/>
                <w:lang w:val="ru-RU"/>
              </w:rPr>
              <w:t>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0BBFC"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88977"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E68AE"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2BBDF"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15.02.2023 17.02.2023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19A1" w14:textId="77777777" w:rsidR="00ED354D" w:rsidRPr="00C7529A" w:rsidRDefault="004C62AD">
            <w:pPr>
              <w:autoSpaceDE w:val="0"/>
              <w:autoSpaceDN w:val="0"/>
              <w:spacing w:before="78" w:after="0" w:line="250" w:lineRule="auto"/>
              <w:ind w:left="72" w:right="288"/>
              <w:rPr>
                <w:lang w:val="ru-RU"/>
              </w:rPr>
            </w:pPr>
            <w:r w:rsidRPr="00C7529A">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w:t>
            </w:r>
            <w:r w:rsidRPr="00C7529A">
              <w:rPr>
                <w:lang w:val="ru-RU"/>
              </w:rPr>
              <w:br/>
            </w:r>
            <w:r w:rsidRPr="00C7529A">
              <w:rPr>
                <w:rFonts w:ascii="Times New Roman" w:eastAsia="Times New Roman" w:hAnsi="Times New Roman"/>
                <w:color w:val="000000"/>
                <w:w w:val="97"/>
                <w:sz w:val="16"/>
                <w:lang w:val="ru-RU"/>
              </w:rPr>
              <w:t>инструментов и от руки, моделировать из бумаги многоугольники;</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169F121"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8546F4E"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https://resh.edu.ru/subject/lesson/7741/start/312461/</w:t>
            </w:r>
          </w:p>
        </w:tc>
      </w:tr>
      <w:tr w:rsidR="00ED354D" w14:paraId="2665488B"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2E687"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4.2.</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29492" w14:textId="77777777" w:rsidR="00ED354D" w:rsidRDefault="004C62AD">
            <w:pPr>
              <w:autoSpaceDE w:val="0"/>
              <w:autoSpaceDN w:val="0"/>
              <w:spacing w:before="78" w:after="0" w:line="230"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A8279"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C4933"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12349"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387CD"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20.02.2023 22.02.2023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DACF9" w14:textId="77777777" w:rsidR="00ED354D" w:rsidRPr="00C7529A" w:rsidRDefault="004C62AD">
            <w:pPr>
              <w:autoSpaceDE w:val="0"/>
              <w:autoSpaceDN w:val="0"/>
              <w:spacing w:before="78" w:after="0" w:line="250" w:lineRule="auto"/>
              <w:ind w:left="72" w:right="288"/>
              <w:rPr>
                <w:lang w:val="ru-RU"/>
              </w:rPr>
            </w:pPr>
            <w:r w:rsidRPr="00C7529A">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4C019CB4"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4E593D5"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https://resh.edu.ru/subject/lesson/7741/start/312461/</w:t>
            </w:r>
          </w:p>
        </w:tc>
      </w:tr>
      <w:tr w:rsidR="00ED354D" w14:paraId="04D5546B" w14:textId="77777777">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CC135"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4.3.</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CD763" w14:textId="77777777" w:rsidR="00ED354D" w:rsidRDefault="004C62AD">
            <w:pPr>
              <w:autoSpaceDE w:val="0"/>
              <w:autoSpaceDN w:val="0"/>
              <w:spacing w:before="76" w:after="0" w:line="250" w:lineRule="auto"/>
              <w:ind w:left="72" w:right="432"/>
            </w:pPr>
            <w:r w:rsidRPr="00C7529A">
              <w:rPr>
                <w:rFonts w:ascii="Times New Roman" w:eastAsia="Times New Roman" w:hAnsi="Times New Roman"/>
                <w:color w:val="000000"/>
                <w:w w:val="97"/>
                <w:sz w:val="16"/>
                <w:lang w:val="ru-RU"/>
              </w:rPr>
              <w:t xml:space="preserve">Площадь и периметр прямоугольника и </w:t>
            </w:r>
            <w:r w:rsidRPr="00C7529A">
              <w:rPr>
                <w:lang w:val="ru-RU"/>
              </w:rPr>
              <w:br/>
            </w:r>
            <w:r w:rsidRPr="00C7529A">
              <w:rPr>
                <w:rFonts w:ascii="Times New Roman" w:eastAsia="Times New Roman" w:hAnsi="Times New Roman"/>
                <w:color w:val="000000"/>
                <w:w w:val="97"/>
                <w:sz w:val="16"/>
                <w:lang w:val="ru-RU"/>
              </w:rPr>
              <w:t xml:space="preserve">многоугольников, составленных из </w:t>
            </w:r>
            <w:r w:rsidRPr="00C7529A">
              <w:rPr>
                <w:lang w:val="ru-RU"/>
              </w:rPr>
              <w:br/>
            </w:r>
            <w:r w:rsidRPr="00C7529A">
              <w:rPr>
                <w:rFonts w:ascii="Times New Roman" w:eastAsia="Times New Roman" w:hAnsi="Times New Roman"/>
                <w:color w:val="000000"/>
                <w:w w:val="97"/>
                <w:sz w:val="16"/>
                <w:lang w:val="ru-RU"/>
              </w:rPr>
              <w:t xml:space="preserve">прямоугольников, единицы площади. </w:t>
            </w:r>
            <w:r>
              <w:rPr>
                <w:rFonts w:ascii="Times New Roman" w:eastAsia="Times New Roman" w:hAnsi="Times New Roman"/>
                <w:color w:val="000000"/>
                <w:w w:val="97"/>
                <w:sz w:val="16"/>
              </w:rPr>
              <w:t>Периметр многоугольника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FAF3A"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24219"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EA700"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996BF"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24.02.2023 01.03.2023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8FEDD" w14:textId="77777777" w:rsidR="00ED354D" w:rsidRPr="00C7529A" w:rsidRDefault="004C62AD">
            <w:pPr>
              <w:autoSpaceDE w:val="0"/>
              <w:autoSpaceDN w:val="0"/>
              <w:spacing w:before="76" w:after="0" w:line="250" w:lineRule="auto"/>
              <w:ind w:left="72" w:right="144"/>
              <w:rPr>
                <w:lang w:val="ru-RU"/>
              </w:rPr>
            </w:pPr>
            <w:r w:rsidRPr="00C7529A">
              <w:rPr>
                <w:rFonts w:ascii="Times New Roman" w:eastAsia="Times New Roman" w:hAnsi="Times New Roman"/>
                <w:color w:val="000000"/>
                <w:w w:val="97"/>
                <w:sz w:val="16"/>
                <w:lang w:val="ru-RU"/>
              </w:rPr>
              <w:t xml:space="preserve">Вычислять: периметр треугольника, </w:t>
            </w:r>
            <w:r w:rsidRPr="00C7529A">
              <w:rPr>
                <w:lang w:val="ru-RU"/>
              </w:rPr>
              <w:br/>
            </w:r>
            <w:r w:rsidRPr="00C7529A">
              <w:rPr>
                <w:rFonts w:ascii="Times New Roman" w:eastAsia="Times New Roman" w:hAnsi="Times New Roman"/>
                <w:color w:val="000000"/>
                <w:w w:val="97"/>
                <w:sz w:val="16"/>
                <w:lang w:val="ru-RU"/>
              </w:rPr>
              <w:t>прямоугольника, многоугольника; площадь прямоугольника, квадрата;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346708D"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058AC43"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https://resh.edu.ru/subject/lesson/7740/start/234851/</w:t>
            </w:r>
          </w:p>
        </w:tc>
      </w:tr>
    </w:tbl>
    <w:p w14:paraId="07144AB1" w14:textId="77777777" w:rsidR="00ED354D" w:rsidRDefault="00ED354D">
      <w:pPr>
        <w:autoSpaceDE w:val="0"/>
        <w:autoSpaceDN w:val="0"/>
        <w:spacing w:after="0" w:line="14" w:lineRule="exact"/>
      </w:pPr>
    </w:p>
    <w:p w14:paraId="30821628" w14:textId="77777777" w:rsidR="00ED354D" w:rsidRDefault="00ED354D">
      <w:pPr>
        <w:sectPr w:rsidR="00ED354D" w:rsidSect="00B9528E">
          <w:pgSz w:w="11900" w:h="16840" w:orient="landscape"/>
          <w:pgMar w:top="666" w:right="284" w:bottom="640" w:left="436" w:header="720" w:footer="720" w:gutter="0"/>
          <w:cols w:space="720" w:equalWidth="0">
            <w:col w:w="15534" w:space="0"/>
          </w:cols>
          <w:docGrid w:linePitch="360"/>
        </w:sectPr>
      </w:pPr>
    </w:p>
    <w:p w14:paraId="0998DCAB"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722"/>
        <w:gridCol w:w="528"/>
        <w:gridCol w:w="1106"/>
        <w:gridCol w:w="1140"/>
        <w:gridCol w:w="864"/>
        <w:gridCol w:w="3242"/>
        <w:gridCol w:w="1080"/>
        <w:gridCol w:w="3424"/>
      </w:tblGrid>
      <w:tr w:rsidR="00ED354D" w14:paraId="057B8100" w14:textId="77777777">
        <w:trPr>
          <w:trHeight w:hRule="exact" w:val="348"/>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564152"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4BF48"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AF47D" w14:textId="77777777" w:rsidR="00ED354D" w:rsidRDefault="00ED354D"/>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23642" w14:textId="77777777" w:rsidR="00ED354D" w:rsidRDefault="00ED354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82319" w14:textId="77777777" w:rsidR="00ED354D" w:rsidRDefault="00ED354D"/>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7347F" w14:textId="77777777" w:rsidR="00ED354D" w:rsidRDefault="00ED354D"/>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545D1BD" w14:textId="77777777" w:rsidR="00ED354D" w:rsidRDefault="00ED354D"/>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28C252F" w14:textId="77777777" w:rsidR="00ED354D" w:rsidRDefault="00ED354D"/>
        </w:tc>
      </w:tr>
      <w:tr w:rsidR="00ED354D" w14:paraId="0DDC5A7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E109977" w14:textId="77777777" w:rsidR="00ED354D" w:rsidRDefault="004C62AD">
            <w:pPr>
              <w:autoSpaceDE w:val="0"/>
              <w:autoSpaceDN w:val="0"/>
              <w:spacing w:before="78" w:after="0" w:line="230"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ED354D" w14:paraId="79F8F102" w14:textId="7777777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7B1B1"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5.1.</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8B60E" w14:textId="77777777" w:rsidR="00ED354D" w:rsidRDefault="004C62AD">
            <w:pPr>
              <w:autoSpaceDE w:val="0"/>
              <w:autoSpaceDN w:val="0"/>
              <w:spacing w:before="78" w:after="0" w:line="230"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D205C"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F4B22"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2056E"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74201"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02.03.2023 20.03.2023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BC934" w14:textId="77777777" w:rsidR="00ED354D" w:rsidRPr="00C7529A" w:rsidRDefault="004C62AD">
            <w:pPr>
              <w:autoSpaceDE w:val="0"/>
              <w:autoSpaceDN w:val="0"/>
              <w:spacing w:before="78" w:after="0" w:line="252" w:lineRule="auto"/>
              <w:ind w:left="72" w:right="288"/>
              <w:rPr>
                <w:lang w:val="ru-RU"/>
              </w:rPr>
            </w:pPr>
            <w:r w:rsidRPr="00C7529A">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w:t>
            </w:r>
            <w:r w:rsidRPr="00C7529A">
              <w:rPr>
                <w:lang w:val="ru-RU"/>
              </w:rPr>
              <w:br/>
            </w:r>
            <w:r w:rsidRPr="00C7529A">
              <w:rPr>
                <w:rFonts w:ascii="Times New Roman" w:eastAsia="Times New Roman" w:hAnsi="Times New Roman"/>
                <w:color w:val="000000"/>
                <w:w w:val="97"/>
                <w:sz w:val="16"/>
                <w:lang w:val="ru-RU"/>
              </w:rPr>
              <w:t xml:space="preserve">сравнивать десятичные дроби, предлагать, обосновывать и обсуждать способы </w:t>
            </w:r>
            <w:r w:rsidRPr="00C7529A">
              <w:rPr>
                <w:lang w:val="ru-RU"/>
              </w:rPr>
              <w:br/>
            </w:r>
            <w:r w:rsidRPr="00C7529A">
              <w:rPr>
                <w:rFonts w:ascii="Times New Roman" w:eastAsia="Times New Roman" w:hAnsi="Times New Roman"/>
                <w:color w:val="000000"/>
                <w:w w:val="97"/>
                <w:sz w:val="16"/>
                <w:lang w:val="ru-RU"/>
              </w:rPr>
              <w:t>упорядочивания десятичных дробей;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1E28324"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9CDDF36"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https://resh.edu.ru/subject/lesson/7736/start/312523/</w:t>
            </w:r>
          </w:p>
        </w:tc>
      </w:tr>
      <w:tr w:rsidR="00ED354D" w14:paraId="629B59C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2C420" w14:textId="77777777" w:rsidR="00ED354D" w:rsidRDefault="004C62AD">
            <w:pPr>
              <w:autoSpaceDE w:val="0"/>
              <w:autoSpaceDN w:val="0"/>
              <w:spacing w:before="76" w:after="0" w:line="230" w:lineRule="auto"/>
              <w:jc w:val="center"/>
            </w:pPr>
            <w:r>
              <w:rPr>
                <w:rFonts w:ascii="Times New Roman" w:eastAsia="Times New Roman" w:hAnsi="Times New Roman"/>
                <w:color w:val="000000"/>
                <w:w w:val="97"/>
                <w:sz w:val="16"/>
              </w:rPr>
              <w:t>5.2.</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AD6C4" w14:textId="77777777" w:rsidR="00ED354D" w:rsidRPr="00C7529A" w:rsidRDefault="004C62AD">
            <w:pPr>
              <w:autoSpaceDE w:val="0"/>
              <w:autoSpaceDN w:val="0"/>
              <w:spacing w:before="76" w:after="0" w:line="245" w:lineRule="auto"/>
              <w:ind w:left="72" w:right="720"/>
              <w:rPr>
                <w:lang w:val="ru-RU"/>
              </w:rPr>
            </w:pPr>
            <w:r w:rsidRPr="00C7529A">
              <w:rPr>
                <w:rFonts w:ascii="Times New Roman" w:eastAsia="Times New Roman" w:hAnsi="Times New Roman"/>
                <w:color w:val="000000"/>
                <w:w w:val="97"/>
                <w:sz w:val="16"/>
                <w:lang w:val="ru-RU"/>
              </w:rPr>
              <w:t>Сравнение десятичных дробей. 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E0090"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13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8423E"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22B9F" w14:textId="77777777" w:rsidR="00ED354D" w:rsidRDefault="004C62AD">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07090" w14:textId="77777777" w:rsidR="00ED354D" w:rsidRDefault="004C62AD">
            <w:pPr>
              <w:autoSpaceDE w:val="0"/>
              <w:autoSpaceDN w:val="0"/>
              <w:spacing w:before="76" w:after="0" w:line="230" w:lineRule="auto"/>
              <w:jc w:val="center"/>
            </w:pPr>
            <w:r>
              <w:rPr>
                <w:rFonts w:ascii="Times New Roman" w:eastAsia="Times New Roman" w:hAnsi="Times New Roman"/>
                <w:color w:val="000000"/>
                <w:w w:val="97"/>
                <w:sz w:val="16"/>
              </w:rPr>
              <w:t>13.04.2023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B439E" w14:textId="77777777" w:rsidR="00ED354D" w:rsidRPr="00C7529A" w:rsidRDefault="004C62AD">
            <w:pPr>
              <w:autoSpaceDE w:val="0"/>
              <w:autoSpaceDN w:val="0"/>
              <w:spacing w:before="76" w:after="0" w:line="245" w:lineRule="auto"/>
              <w:ind w:left="72" w:right="288"/>
              <w:rPr>
                <w:lang w:val="ru-RU"/>
              </w:rPr>
            </w:pPr>
            <w:r w:rsidRPr="00C7529A">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78DDCF40"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064B5B2" w14:textId="77777777" w:rsidR="00ED354D" w:rsidRDefault="004C62AD">
            <w:pPr>
              <w:autoSpaceDE w:val="0"/>
              <w:autoSpaceDN w:val="0"/>
              <w:spacing w:before="76" w:after="0" w:line="230" w:lineRule="auto"/>
              <w:jc w:val="center"/>
            </w:pPr>
            <w:r>
              <w:rPr>
                <w:rFonts w:ascii="Times New Roman" w:eastAsia="Times New Roman" w:hAnsi="Times New Roman"/>
                <w:color w:val="000000"/>
                <w:w w:val="97"/>
                <w:sz w:val="16"/>
              </w:rPr>
              <w:t>https://resh.edu.ru/subject/lesson/7736/start/312523/</w:t>
            </w:r>
          </w:p>
        </w:tc>
      </w:tr>
      <w:tr w:rsidR="00ED354D" w14:paraId="75B70D90"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0520D"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5.3.</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8BB5A" w14:textId="77777777" w:rsidR="00ED354D" w:rsidRDefault="004C62AD">
            <w:pPr>
              <w:autoSpaceDE w:val="0"/>
              <w:autoSpaceDN w:val="0"/>
              <w:spacing w:before="76" w:after="0" w:line="250" w:lineRule="auto"/>
              <w:ind w:left="72" w:right="432"/>
            </w:pPr>
            <w:r w:rsidRPr="00C7529A">
              <w:rPr>
                <w:rFonts w:ascii="Times New Roman" w:eastAsia="Times New Roman" w:hAnsi="Times New Roman"/>
                <w:color w:val="000000"/>
                <w:w w:val="97"/>
                <w:sz w:val="16"/>
                <w:lang w:val="ru-RU"/>
              </w:rPr>
              <w:t xml:space="preserve">Действия с десятичными дробями. Решение текстовых задач, содержащих дроби. </w:t>
            </w:r>
            <w:r>
              <w:rPr>
                <w:rFonts w:ascii="Times New Roman" w:eastAsia="Times New Roman" w:hAnsi="Times New Roman"/>
                <w:color w:val="000000"/>
                <w:w w:val="97"/>
                <w:sz w:val="16"/>
              </w:rPr>
              <w:t>Основные задачи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844A3"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13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DEBFE"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353C0"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0DCD9"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14.04.2023 03.05.2023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51A1E" w14:textId="77777777" w:rsidR="00ED354D" w:rsidRPr="00C7529A" w:rsidRDefault="004C62AD">
            <w:pPr>
              <w:autoSpaceDE w:val="0"/>
              <w:autoSpaceDN w:val="0"/>
              <w:spacing w:before="76" w:after="0" w:line="250" w:lineRule="auto"/>
              <w:ind w:left="72" w:right="144"/>
              <w:rPr>
                <w:lang w:val="ru-RU"/>
              </w:rPr>
            </w:pPr>
            <w:r w:rsidRPr="00C7529A">
              <w:rPr>
                <w:rFonts w:ascii="Times New Roman" w:eastAsia="Times New Roman" w:hAnsi="Times New Roman"/>
                <w:color w:val="000000"/>
                <w:w w:val="97"/>
                <w:sz w:val="16"/>
                <w:lang w:val="ru-RU"/>
              </w:rPr>
              <w:t xml:space="preserve">Выявлять сходства и различия правил </w:t>
            </w:r>
            <w:r w:rsidRPr="00C7529A">
              <w:rPr>
                <w:lang w:val="ru-RU"/>
              </w:rPr>
              <w:br/>
            </w:r>
            <w:r w:rsidRPr="00C7529A">
              <w:rPr>
                <w:rFonts w:ascii="Times New Roman" w:eastAsia="Times New Roman" w:hAnsi="Times New Roman"/>
                <w:color w:val="000000"/>
                <w:w w:val="97"/>
                <w:sz w:val="16"/>
                <w:lang w:val="ru-RU"/>
              </w:rPr>
              <w:t>арифметических действий с натуральными числами и десятичными дробями, объяснять их;</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547CDF7"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EB520C6"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https://resh.edu.ru/subject/lesson/7735/start/234882/</w:t>
            </w:r>
          </w:p>
        </w:tc>
      </w:tr>
      <w:tr w:rsidR="00ED354D" w14:paraId="4A8D44C0" w14:textId="77777777">
        <w:trPr>
          <w:trHeight w:hRule="exact" w:val="348"/>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905204"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70AF0"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38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B8ED3" w14:textId="77777777" w:rsidR="00ED354D" w:rsidRDefault="00ED354D"/>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3153D" w14:textId="77777777" w:rsidR="00ED354D" w:rsidRDefault="00ED354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27DE2" w14:textId="77777777" w:rsidR="00ED354D" w:rsidRDefault="00ED354D"/>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40DD5" w14:textId="77777777" w:rsidR="00ED354D" w:rsidRDefault="00ED354D"/>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78039033" w14:textId="77777777" w:rsidR="00ED354D" w:rsidRDefault="00ED354D"/>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BBFDCFA" w14:textId="77777777" w:rsidR="00ED354D" w:rsidRDefault="00ED354D"/>
        </w:tc>
      </w:tr>
      <w:tr w:rsidR="00ED354D" w:rsidRPr="00FE5847" w14:paraId="394D9EC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893631A" w14:textId="77777777" w:rsidR="00ED354D" w:rsidRPr="00C7529A" w:rsidRDefault="004C62AD">
            <w:pPr>
              <w:autoSpaceDE w:val="0"/>
              <w:autoSpaceDN w:val="0"/>
              <w:spacing w:before="78" w:after="0" w:line="230" w:lineRule="auto"/>
              <w:ind w:left="72"/>
              <w:rPr>
                <w:lang w:val="ru-RU"/>
              </w:rPr>
            </w:pPr>
            <w:r w:rsidRPr="00C7529A">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ED354D" w14:paraId="41F6DAC6" w14:textId="7777777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048CC"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6.1.</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5AF85" w14:textId="77777777" w:rsidR="00ED354D" w:rsidRPr="00C7529A" w:rsidRDefault="004C62AD">
            <w:pPr>
              <w:autoSpaceDE w:val="0"/>
              <w:autoSpaceDN w:val="0"/>
              <w:spacing w:before="78" w:after="0" w:line="245" w:lineRule="auto"/>
              <w:ind w:left="72" w:right="288"/>
              <w:rPr>
                <w:lang w:val="ru-RU"/>
              </w:rPr>
            </w:pPr>
            <w:r w:rsidRPr="00C7529A">
              <w:rPr>
                <w:rFonts w:ascii="Times New Roman" w:eastAsia="Times New Roman" w:hAnsi="Times New Roman"/>
                <w:color w:val="221F1F"/>
                <w:w w:val="97"/>
                <w:sz w:val="16"/>
                <w:lang w:val="ru-RU"/>
              </w:rPr>
              <w:t xml:space="preserve">Многогранники. Изображение </w:t>
            </w:r>
            <w:r w:rsidRPr="00C7529A">
              <w:rPr>
                <w:lang w:val="ru-RU"/>
              </w:rPr>
              <w:br/>
            </w:r>
            <w:r w:rsidRPr="00C7529A">
              <w:rPr>
                <w:rFonts w:ascii="Times New Roman" w:eastAsia="Times New Roman" w:hAnsi="Times New Roman"/>
                <w:color w:val="221F1F"/>
                <w:w w:val="97"/>
                <w:sz w:val="16"/>
                <w:lang w:val="ru-RU"/>
              </w:rPr>
              <w:t>многогранников. 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B736F"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8354D"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1ABDC"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AC514"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04.05.2023 08.05.2023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765E8" w14:textId="77777777" w:rsidR="00ED354D" w:rsidRPr="00C7529A" w:rsidRDefault="004C62AD">
            <w:pPr>
              <w:autoSpaceDE w:val="0"/>
              <w:autoSpaceDN w:val="0"/>
              <w:spacing w:before="78" w:after="0" w:line="252" w:lineRule="auto"/>
              <w:ind w:left="72" w:right="576"/>
              <w:rPr>
                <w:lang w:val="ru-RU"/>
              </w:rPr>
            </w:pPr>
            <w:r w:rsidRPr="00C7529A">
              <w:rPr>
                <w:rFonts w:ascii="Times New Roman" w:eastAsia="Times New Roman" w:hAnsi="Times New Roman"/>
                <w:color w:val="000000"/>
                <w:w w:val="97"/>
                <w:sz w:val="16"/>
                <w:lang w:val="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68D66B9"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9AAA133"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https://resh.edu.ru/subject/lesson/7735/start/234882/</w:t>
            </w:r>
          </w:p>
        </w:tc>
      </w:tr>
      <w:tr w:rsidR="00ED354D" w14:paraId="28003B9B"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3AF14"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6.2.</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0613D" w14:textId="77777777" w:rsidR="00ED354D" w:rsidRDefault="004C62AD">
            <w:pPr>
              <w:autoSpaceDE w:val="0"/>
              <w:autoSpaceDN w:val="0"/>
              <w:spacing w:before="78" w:after="0" w:line="250" w:lineRule="auto"/>
              <w:ind w:left="72" w:right="288"/>
            </w:pPr>
            <w:r w:rsidRPr="00C7529A">
              <w:rPr>
                <w:rFonts w:ascii="Times New Roman" w:eastAsia="Times New Roman" w:hAnsi="Times New Roman"/>
                <w:color w:val="221F1F"/>
                <w:w w:val="97"/>
                <w:sz w:val="16"/>
                <w:lang w:val="ru-RU"/>
              </w:rPr>
              <w:t xml:space="preserve">Прямоугольный параллелепипед, куб. Развёртки куба и параллелепипеда. </w:t>
            </w:r>
            <w:r>
              <w:rPr>
                <w:rFonts w:ascii="Times New Roman" w:eastAsia="Times New Roman" w:hAnsi="Times New Roman"/>
                <w:color w:val="221F1F"/>
                <w:w w:val="97"/>
                <w:sz w:val="16"/>
              </w:rPr>
              <w:t>Практическая работа«Развёртка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F4C3C"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C6302"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EE29A"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7DB22"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10.05.2023 12.05.2023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E5445" w14:textId="77777777" w:rsidR="00ED354D" w:rsidRPr="00C7529A" w:rsidRDefault="004C62AD">
            <w:pPr>
              <w:autoSpaceDE w:val="0"/>
              <w:autoSpaceDN w:val="0"/>
              <w:spacing w:before="78" w:after="0" w:line="250" w:lineRule="auto"/>
              <w:ind w:left="72" w:right="432"/>
              <w:rPr>
                <w:lang w:val="ru-RU"/>
              </w:rPr>
            </w:pPr>
            <w:r w:rsidRPr="00C7529A">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6A3AD00"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030B799"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https://resh.edu.ru/subject/lesson/7735/start/234882/</w:t>
            </w:r>
          </w:p>
        </w:tc>
      </w:tr>
      <w:tr w:rsidR="00ED354D" w14:paraId="3F4309FB"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B66AD"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6.3.</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ECB9E" w14:textId="77777777" w:rsidR="00ED354D" w:rsidRDefault="004C62AD">
            <w:pPr>
              <w:autoSpaceDE w:val="0"/>
              <w:autoSpaceDN w:val="0"/>
              <w:spacing w:before="76" w:after="0" w:line="233" w:lineRule="auto"/>
              <w:ind w:left="72"/>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66541"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76E4B"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EFA80"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CF6BD" w14:textId="77777777" w:rsidR="00ED354D" w:rsidRDefault="004C62AD">
            <w:pPr>
              <w:autoSpaceDE w:val="0"/>
              <w:autoSpaceDN w:val="0"/>
              <w:spacing w:before="76" w:after="0" w:line="245" w:lineRule="auto"/>
              <w:jc w:val="center"/>
            </w:pPr>
            <w:r>
              <w:rPr>
                <w:rFonts w:ascii="Times New Roman" w:eastAsia="Times New Roman" w:hAnsi="Times New Roman"/>
                <w:color w:val="000000"/>
                <w:w w:val="97"/>
                <w:sz w:val="16"/>
              </w:rPr>
              <w:t>15.05.2023 17.05.2023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27C6B" w14:textId="77777777" w:rsidR="00ED354D" w:rsidRPr="00C7529A" w:rsidRDefault="004C62AD">
            <w:pPr>
              <w:autoSpaceDE w:val="0"/>
              <w:autoSpaceDN w:val="0"/>
              <w:spacing w:before="76" w:after="0" w:line="233" w:lineRule="auto"/>
              <w:ind w:left="72"/>
              <w:rPr>
                <w:lang w:val="ru-RU"/>
              </w:rPr>
            </w:pPr>
            <w:r w:rsidRPr="00C7529A">
              <w:rPr>
                <w:rFonts w:ascii="Times New Roman" w:eastAsia="Times New Roman" w:hAnsi="Times New Roman"/>
                <w:color w:val="000000"/>
                <w:w w:val="97"/>
                <w:sz w:val="16"/>
                <w:lang w:val="ru-RU"/>
              </w:rPr>
              <w:t>Изображать куб на клетчатой бумаге;</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0CBBA7C" w14:textId="77777777" w:rsidR="00ED354D" w:rsidRDefault="004C62A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2BE07EE" w14:textId="77777777" w:rsidR="00ED354D" w:rsidRDefault="004C62AD">
            <w:pPr>
              <w:autoSpaceDE w:val="0"/>
              <w:autoSpaceDN w:val="0"/>
              <w:spacing w:before="76" w:after="0" w:line="233" w:lineRule="auto"/>
              <w:jc w:val="center"/>
            </w:pPr>
            <w:r>
              <w:rPr>
                <w:rFonts w:ascii="Times New Roman" w:eastAsia="Times New Roman" w:hAnsi="Times New Roman"/>
                <w:color w:val="000000"/>
                <w:w w:val="97"/>
                <w:sz w:val="16"/>
              </w:rPr>
              <w:t>https://resh.edu.ru/subject/lesson/7735/start/234882/</w:t>
            </w:r>
          </w:p>
        </w:tc>
      </w:tr>
      <w:tr w:rsidR="00ED354D" w14:paraId="380BE686" w14:textId="77777777">
        <w:trPr>
          <w:trHeight w:hRule="exact" w:val="348"/>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E2B7D5"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30B18" w14:textId="77777777" w:rsidR="00ED354D" w:rsidRDefault="004C62AD">
            <w:pPr>
              <w:autoSpaceDE w:val="0"/>
              <w:autoSpaceDN w:val="0"/>
              <w:spacing w:before="76" w:after="0" w:line="233" w:lineRule="auto"/>
              <w:ind w:left="72"/>
            </w:pPr>
            <w:r>
              <w:rPr>
                <w:rFonts w:ascii="Times New Roman" w:eastAsia="Times New Roman" w:hAnsi="Times New Roman"/>
                <w:color w:val="000000"/>
                <w:w w:val="97"/>
                <w:sz w:val="16"/>
              </w:rPr>
              <w:t>9</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D71B5" w14:textId="77777777" w:rsidR="00ED354D" w:rsidRDefault="00ED354D"/>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00C5D" w14:textId="77777777" w:rsidR="00ED354D" w:rsidRDefault="00ED354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71CF0" w14:textId="77777777" w:rsidR="00ED354D" w:rsidRDefault="00ED354D"/>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DCBCE" w14:textId="77777777" w:rsidR="00ED354D" w:rsidRDefault="00ED354D"/>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6503C2E" w14:textId="77777777" w:rsidR="00ED354D" w:rsidRDefault="00ED354D"/>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F21A035" w14:textId="77777777" w:rsidR="00ED354D" w:rsidRDefault="00ED354D"/>
        </w:tc>
      </w:tr>
      <w:tr w:rsidR="00ED354D" w14:paraId="485293C8" w14:textId="77777777">
        <w:trPr>
          <w:trHeight w:hRule="exact" w:val="348"/>
        </w:trPr>
        <w:tc>
          <w:tcPr>
            <w:tcW w:w="10998"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3B977148" w14:textId="77777777" w:rsidR="00ED354D" w:rsidRDefault="004C62AD">
            <w:pPr>
              <w:autoSpaceDE w:val="0"/>
              <w:autoSpaceDN w:val="0"/>
              <w:spacing w:before="76" w:after="0" w:line="233" w:lineRule="auto"/>
              <w:ind w:left="72"/>
            </w:pPr>
            <w:r>
              <w:rPr>
                <w:rFonts w:ascii="Times New Roman" w:eastAsia="Times New Roman" w:hAnsi="Times New Roman"/>
                <w:b/>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BE19F63" w14:textId="77777777" w:rsidR="00ED354D" w:rsidRDefault="00ED354D"/>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9AC76B3" w14:textId="77777777" w:rsidR="00ED354D" w:rsidRDefault="00ED354D"/>
        </w:tc>
      </w:tr>
      <w:tr w:rsidR="00ED354D" w14:paraId="3EFD599F"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C48EF"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7.1.</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6B42B" w14:textId="77777777" w:rsidR="00ED354D" w:rsidRPr="00C7529A" w:rsidRDefault="004C62AD">
            <w:pPr>
              <w:autoSpaceDE w:val="0"/>
              <w:autoSpaceDN w:val="0"/>
              <w:spacing w:before="78" w:after="0" w:line="245" w:lineRule="auto"/>
              <w:ind w:left="72" w:right="288"/>
              <w:rPr>
                <w:lang w:val="ru-RU"/>
              </w:rPr>
            </w:pPr>
            <w:r w:rsidRPr="00C7529A">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AAA11"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B1CDB"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EA665"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24A4F" w14:textId="77777777" w:rsidR="00ED354D" w:rsidRDefault="004C62AD">
            <w:pPr>
              <w:autoSpaceDE w:val="0"/>
              <w:autoSpaceDN w:val="0"/>
              <w:spacing w:before="78" w:after="0" w:line="245" w:lineRule="auto"/>
              <w:jc w:val="center"/>
            </w:pPr>
            <w:r>
              <w:rPr>
                <w:rFonts w:ascii="Times New Roman" w:eastAsia="Times New Roman" w:hAnsi="Times New Roman"/>
                <w:color w:val="000000"/>
                <w:w w:val="97"/>
                <w:sz w:val="16"/>
              </w:rPr>
              <w:t>18.05.2023 31.05.2023</w:t>
            </w:r>
          </w:p>
        </w:tc>
        <w:tc>
          <w:tcPr>
            <w:tcW w:w="32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97578" w14:textId="77777777" w:rsidR="00ED354D" w:rsidRPr="00C7529A" w:rsidRDefault="004C62AD">
            <w:pPr>
              <w:autoSpaceDE w:val="0"/>
              <w:autoSpaceDN w:val="0"/>
              <w:spacing w:before="78" w:after="0" w:line="250" w:lineRule="auto"/>
              <w:ind w:left="72"/>
              <w:rPr>
                <w:lang w:val="ru-RU"/>
              </w:rPr>
            </w:pPr>
            <w:r w:rsidRPr="00C7529A">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w:t>
            </w:r>
            <w:r w:rsidRPr="00C7529A">
              <w:rPr>
                <w:lang w:val="ru-RU"/>
              </w:rPr>
              <w:br/>
            </w:r>
            <w:r w:rsidRPr="00C7529A">
              <w:rPr>
                <w:rFonts w:ascii="Times New Roman" w:eastAsia="Times New Roman" w:hAnsi="Times New Roman"/>
                <w:color w:val="000000"/>
                <w:w w:val="97"/>
                <w:sz w:val="16"/>
                <w:lang w:val="ru-RU"/>
              </w:rPr>
              <w:t xml:space="preserve">десятичные дроби, выполнять </w:t>
            </w:r>
            <w:r w:rsidRPr="00C7529A">
              <w:rPr>
                <w:lang w:val="ru-RU"/>
              </w:rPr>
              <w:br/>
            </w:r>
            <w:r w:rsidRPr="00C7529A">
              <w:rPr>
                <w:rFonts w:ascii="Times New Roman" w:eastAsia="Times New Roman" w:hAnsi="Times New Roman"/>
                <w:color w:val="000000"/>
                <w:w w:val="97"/>
                <w:sz w:val="16"/>
                <w:lang w:val="ru-RU"/>
              </w:rPr>
              <w:t>преобразования чисел;</w:t>
            </w:r>
          </w:p>
        </w:tc>
        <w:tc>
          <w:tcPr>
            <w:tcW w:w="10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B7C3BFD" w14:textId="77777777" w:rsidR="00ED354D" w:rsidRDefault="004C62AD">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815FFA6" w14:textId="77777777" w:rsidR="00ED354D" w:rsidRDefault="004C62AD">
            <w:pPr>
              <w:autoSpaceDE w:val="0"/>
              <w:autoSpaceDN w:val="0"/>
              <w:spacing w:before="78" w:after="0" w:line="230" w:lineRule="auto"/>
              <w:jc w:val="center"/>
            </w:pPr>
            <w:r>
              <w:rPr>
                <w:rFonts w:ascii="Times New Roman" w:eastAsia="Times New Roman" w:hAnsi="Times New Roman"/>
                <w:color w:val="000000"/>
                <w:w w:val="97"/>
                <w:sz w:val="16"/>
              </w:rPr>
              <w:t>https://resh.edu.ru/subject/lesson/7782/start/313719/</w:t>
            </w:r>
          </w:p>
        </w:tc>
      </w:tr>
      <w:tr w:rsidR="00ED354D" w14:paraId="75A8E9AC" w14:textId="77777777">
        <w:trPr>
          <w:trHeight w:hRule="exact" w:val="348"/>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640C32"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48F10"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13BCA" w14:textId="77777777" w:rsidR="00ED354D" w:rsidRDefault="00ED354D"/>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FB28F" w14:textId="77777777" w:rsidR="00ED354D" w:rsidRDefault="00ED354D"/>
        </w:tc>
        <w:tc>
          <w:tcPr>
            <w:tcW w:w="86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7B213A8" w14:textId="77777777" w:rsidR="00ED354D" w:rsidRDefault="00ED354D"/>
        </w:tc>
      </w:tr>
      <w:tr w:rsidR="00ED354D" w14:paraId="57766950" w14:textId="77777777">
        <w:trPr>
          <w:trHeight w:hRule="exact" w:val="330"/>
        </w:trPr>
        <w:tc>
          <w:tcPr>
            <w:tcW w:w="4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195CEC" w14:textId="77777777" w:rsidR="00ED354D" w:rsidRPr="00C7529A" w:rsidRDefault="004C62AD">
            <w:pPr>
              <w:autoSpaceDE w:val="0"/>
              <w:autoSpaceDN w:val="0"/>
              <w:spacing w:before="78" w:after="0" w:line="230" w:lineRule="auto"/>
              <w:ind w:left="72"/>
              <w:rPr>
                <w:lang w:val="ru-RU"/>
              </w:rPr>
            </w:pPr>
            <w:r w:rsidRPr="00C7529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ECA3D"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170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14D6A"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15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3D1BF" w14:textId="77777777" w:rsidR="00ED354D" w:rsidRDefault="004C62AD">
            <w:pPr>
              <w:autoSpaceDE w:val="0"/>
              <w:autoSpaceDN w:val="0"/>
              <w:spacing w:before="78" w:after="0" w:line="230" w:lineRule="auto"/>
              <w:ind w:left="72"/>
            </w:pPr>
            <w:r>
              <w:rPr>
                <w:rFonts w:ascii="Times New Roman" w:eastAsia="Times New Roman" w:hAnsi="Times New Roman"/>
                <w:color w:val="000000"/>
                <w:w w:val="97"/>
                <w:sz w:val="16"/>
              </w:rPr>
              <w:t>3.5</w:t>
            </w:r>
          </w:p>
        </w:tc>
        <w:tc>
          <w:tcPr>
            <w:tcW w:w="86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48257FD" w14:textId="77777777" w:rsidR="00ED354D" w:rsidRDefault="00ED354D"/>
        </w:tc>
      </w:tr>
    </w:tbl>
    <w:p w14:paraId="74B30B2F" w14:textId="77777777" w:rsidR="00ED354D" w:rsidRDefault="00ED354D">
      <w:pPr>
        <w:autoSpaceDE w:val="0"/>
        <w:autoSpaceDN w:val="0"/>
        <w:spacing w:after="0" w:line="14" w:lineRule="exact"/>
      </w:pPr>
    </w:p>
    <w:p w14:paraId="13C10436" w14:textId="77777777" w:rsidR="00ED354D" w:rsidRDefault="00ED354D">
      <w:pPr>
        <w:sectPr w:rsidR="00ED354D">
          <w:pgSz w:w="16840" w:h="11900"/>
          <w:pgMar w:top="284" w:right="640" w:bottom="1318" w:left="666" w:header="720" w:footer="720" w:gutter="0"/>
          <w:cols w:space="720" w:equalWidth="0">
            <w:col w:w="15534" w:space="0"/>
          </w:cols>
          <w:docGrid w:linePitch="360"/>
        </w:sectPr>
      </w:pPr>
    </w:p>
    <w:p w14:paraId="6ECB4216" w14:textId="77777777" w:rsidR="00ED354D" w:rsidRDefault="00ED354D">
      <w:pPr>
        <w:autoSpaceDE w:val="0"/>
        <w:autoSpaceDN w:val="0"/>
        <w:spacing w:after="78" w:line="220" w:lineRule="exact"/>
      </w:pPr>
    </w:p>
    <w:p w14:paraId="06B34839" w14:textId="68149476" w:rsidR="00ED354D" w:rsidRPr="000E50CF" w:rsidRDefault="004C62AD">
      <w:pPr>
        <w:autoSpaceDE w:val="0"/>
        <w:autoSpaceDN w:val="0"/>
        <w:spacing w:after="320" w:line="230" w:lineRule="auto"/>
        <w:rPr>
          <w:lang w:val="ru-RU"/>
        </w:rPr>
      </w:pPr>
      <w:r>
        <w:rPr>
          <w:rFonts w:ascii="Times New Roman" w:eastAsia="Times New Roman" w:hAnsi="Times New Roman"/>
          <w:b/>
          <w:color w:val="000000"/>
          <w:sz w:val="24"/>
        </w:rPr>
        <w:t xml:space="preserve">ПОУРОЧНОЕ ПЛАНИРОВАНИЕ </w:t>
      </w:r>
      <w:r w:rsidR="000E50CF">
        <w:rPr>
          <w:rFonts w:ascii="Times New Roman" w:eastAsia="Times New Roman" w:hAnsi="Times New Roman"/>
          <w:b/>
          <w:color w:val="000000"/>
          <w:sz w:val="24"/>
          <w:lang w:val="ru-RU"/>
        </w:rPr>
        <w:t xml:space="preserve">          5  КЛАСС</w:t>
      </w: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469D96E0"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6E65A7F" w14:textId="77777777" w:rsidR="00ED354D" w:rsidRDefault="004C62AD">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E2A7EEB" w14:textId="77777777" w:rsidR="00ED354D" w:rsidRDefault="004C62AD">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F53F3D5" w14:textId="77777777" w:rsidR="00ED354D" w:rsidRDefault="004C62AD">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2BE12F7" w14:textId="77777777" w:rsidR="00ED354D" w:rsidRDefault="004C62AD">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EA4673" w14:textId="77777777" w:rsidR="00ED354D" w:rsidRDefault="004C62AD">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ED354D" w14:paraId="1B24EC3B"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26B1EBD7" w14:textId="77777777" w:rsidR="00ED354D" w:rsidRDefault="00ED354D"/>
        </w:tc>
        <w:tc>
          <w:tcPr>
            <w:tcW w:w="1512" w:type="dxa"/>
            <w:vMerge/>
            <w:tcBorders>
              <w:top w:val="single" w:sz="4" w:space="0" w:color="000000"/>
              <w:left w:val="single" w:sz="4" w:space="0" w:color="000000"/>
              <w:bottom w:val="single" w:sz="4" w:space="0" w:color="000000"/>
              <w:right w:val="single" w:sz="4" w:space="0" w:color="000000"/>
            </w:tcBorders>
          </w:tcPr>
          <w:p w14:paraId="12B15021" w14:textId="77777777" w:rsidR="00ED354D" w:rsidRDefault="00ED354D"/>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BBE3B" w14:textId="77777777" w:rsidR="00ED354D" w:rsidRDefault="004C62AD">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DB8C5" w14:textId="77777777" w:rsidR="00ED354D" w:rsidRDefault="004C62AD">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64784" w14:textId="77777777" w:rsidR="00ED354D" w:rsidRDefault="004C62AD">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37B266A6" w14:textId="77777777" w:rsidR="00ED354D" w:rsidRDefault="00ED354D"/>
        </w:tc>
        <w:tc>
          <w:tcPr>
            <w:tcW w:w="1512" w:type="dxa"/>
            <w:vMerge/>
            <w:tcBorders>
              <w:top w:val="single" w:sz="4" w:space="0" w:color="000000"/>
              <w:left w:val="single" w:sz="4" w:space="0" w:color="000000"/>
              <w:bottom w:val="single" w:sz="4" w:space="0" w:color="000000"/>
              <w:right w:val="single" w:sz="4" w:space="0" w:color="000000"/>
            </w:tcBorders>
          </w:tcPr>
          <w:p w14:paraId="5218C406" w14:textId="77777777" w:rsidR="00ED354D" w:rsidRDefault="00ED354D"/>
        </w:tc>
      </w:tr>
      <w:tr w:rsidR="00ED354D" w14:paraId="6FD8C56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742E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FD12C" w14:textId="77777777" w:rsidR="00ED354D" w:rsidRDefault="004C62AD">
            <w:pPr>
              <w:autoSpaceDE w:val="0"/>
              <w:autoSpaceDN w:val="0"/>
              <w:spacing w:before="98" w:after="0" w:line="262" w:lineRule="auto"/>
              <w:ind w:left="72" w:right="288"/>
            </w:pPr>
            <w:r>
              <w:rPr>
                <w:rFonts w:ascii="Times New Roman" w:eastAsia="Times New Roman" w:hAnsi="Times New Roman"/>
                <w:color w:val="000000"/>
                <w:sz w:val="24"/>
              </w:rPr>
              <w:t>Обозначение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852A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8EB4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6C54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A2CF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B340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E7E8985"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A19720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6D387B8A"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 xml:space="preserve"> Обозначение натуральных чисел </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2AE846C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BF044F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B93920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2756C50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02.09.2022</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14:paraId="46D1823F"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3A620C5"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76E9CF8"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3.</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39888E11" w14:textId="77777777" w:rsidR="00ED354D" w:rsidRDefault="004C62AD">
            <w:pPr>
              <w:autoSpaceDE w:val="0"/>
              <w:autoSpaceDN w:val="0"/>
              <w:spacing w:before="100" w:after="0" w:line="262" w:lineRule="auto"/>
              <w:ind w:left="72" w:right="288"/>
            </w:pPr>
            <w:r>
              <w:rPr>
                <w:rFonts w:ascii="Times New Roman" w:eastAsia="Times New Roman" w:hAnsi="Times New Roman"/>
                <w:color w:val="000000"/>
                <w:sz w:val="24"/>
              </w:rPr>
              <w:t>Обозначение натуральных чисел</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46BEEFF4"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6082BF3"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28AC79F"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4118D708"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05.09.2022</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14:paraId="70FE378D" w14:textId="77777777" w:rsidR="00ED354D" w:rsidRDefault="004C62AD">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ED354D" w14:paraId="267F5A2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40BD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734FD" w14:textId="77777777" w:rsidR="00ED354D" w:rsidRDefault="004C62AD">
            <w:pPr>
              <w:autoSpaceDE w:val="0"/>
              <w:autoSpaceDN w:val="0"/>
              <w:spacing w:before="98" w:after="0" w:line="262" w:lineRule="auto"/>
              <w:ind w:left="72" w:right="432"/>
            </w:pPr>
            <w:r>
              <w:rPr>
                <w:rFonts w:ascii="Times New Roman" w:eastAsia="Times New Roman" w:hAnsi="Times New Roman"/>
                <w:color w:val="000000"/>
                <w:sz w:val="24"/>
              </w:rPr>
              <w:t>Отрезок. Длина отрезка. Треугольник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8876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E7A4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651D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F2AC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8130A"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EED2CD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3276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C211E" w14:textId="77777777" w:rsidR="00ED354D" w:rsidRDefault="004C62AD">
            <w:pPr>
              <w:autoSpaceDE w:val="0"/>
              <w:autoSpaceDN w:val="0"/>
              <w:spacing w:before="98" w:after="0" w:line="262" w:lineRule="auto"/>
              <w:ind w:left="72" w:right="432"/>
            </w:pPr>
            <w:r>
              <w:rPr>
                <w:rFonts w:ascii="Times New Roman" w:eastAsia="Times New Roman" w:hAnsi="Times New Roman"/>
                <w:color w:val="000000"/>
                <w:sz w:val="24"/>
              </w:rPr>
              <w:t>Отрезок. Длина отрезка. Треугольник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F4F72"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7903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3A87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23F4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1AE00"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1BCCE03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DEAE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88B1D" w14:textId="77777777" w:rsidR="00ED354D" w:rsidRDefault="004C62AD">
            <w:pPr>
              <w:autoSpaceDE w:val="0"/>
              <w:autoSpaceDN w:val="0"/>
              <w:spacing w:before="98" w:after="0" w:line="262" w:lineRule="auto"/>
              <w:ind w:left="72" w:right="432"/>
            </w:pPr>
            <w:r>
              <w:rPr>
                <w:rFonts w:ascii="Times New Roman" w:eastAsia="Times New Roman" w:hAnsi="Times New Roman"/>
                <w:color w:val="000000"/>
                <w:sz w:val="24"/>
              </w:rPr>
              <w:t>Отрезок. Длина отрезка. Треугольник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D950D"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BF26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0569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645D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1BC98"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DBADACC"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3A03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7055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Плоскость, прямая,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5023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304E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09EC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76E3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B0EF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нет;</w:t>
            </w:r>
          </w:p>
        </w:tc>
      </w:tr>
      <w:tr w:rsidR="00ED354D" w14:paraId="4468979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8AA9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60F1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Плоскость, прямая,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DDF2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81B9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8348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3AE0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828F9"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A91A84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D8D5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3657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Шкалы и координаты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88EF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1D34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2400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F171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5E9A8"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CC7ED5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161E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5473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Шкалы и координаты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9C53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FF70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54AF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8F99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CAB64"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ED354D" w14:paraId="200761CE"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A51B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EC62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Шкалы и координаты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4C81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D193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CF3F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7882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DD4BE"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293022C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FF21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6C5B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Меньше или больше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C4FF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4265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EFA1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D508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7DEE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7913FF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42AA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51F2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Меньше или больше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84CB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401D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85F0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1ED3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69C91"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ED354D" w14:paraId="4B8D0EE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0BA8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0C34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Меньше или больше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06CC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932F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4AAC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99DD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84ADE"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6A9272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0743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8A307" w14:textId="77777777" w:rsidR="00ED354D" w:rsidRPr="001A0FB0" w:rsidRDefault="004C62AD">
            <w:pPr>
              <w:autoSpaceDE w:val="0"/>
              <w:autoSpaceDN w:val="0"/>
              <w:spacing w:before="98" w:after="0" w:line="271" w:lineRule="auto"/>
              <w:ind w:left="72" w:right="432"/>
              <w:rPr>
                <w:lang w:val="ru-RU"/>
              </w:rPr>
            </w:pPr>
            <w:r w:rsidRPr="001A0FB0">
              <w:rPr>
                <w:rFonts w:ascii="Times New Roman" w:eastAsia="Times New Roman" w:hAnsi="Times New Roman"/>
                <w:color w:val="000000"/>
                <w:sz w:val="24"/>
                <w:lang w:val="ru-RU"/>
              </w:rPr>
              <w:t xml:space="preserve">Контрольная работа № 1 "Натуральные числа и </w:t>
            </w:r>
            <w:r w:rsidRPr="001A0FB0">
              <w:rPr>
                <w:lang w:val="ru-RU"/>
              </w:rPr>
              <w:br/>
            </w:r>
            <w:r w:rsidRPr="001A0FB0">
              <w:rPr>
                <w:rFonts w:ascii="Times New Roman" w:eastAsia="Times New Roman" w:hAnsi="Times New Roman"/>
                <w:color w:val="000000"/>
                <w:sz w:val="24"/>
                <w:lang w:val="ru-RU"/>
              </w:rPr>
              <w:t>шкалы"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30D0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8667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FCCA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B125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21.09.2022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A5344" w14:textId="77777777" w:rsidR="00ED354D" w:rsidRDefault="004C62A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ED354D" w14:paraId="74226EF1"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EE52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99336"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13F2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FBDE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492B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C795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83E80"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14:paraId="68070776" w14:textId="77777777" w:rsidR="00ED354D" w:rsidRDefault="00ED354D">
      <w:pPr>
        <w:autoSpaceDE w:val="0"/>
        <w:autoSpaceDN w:val="0"/>
        <w:spacing w:after="0" w:line="14" w:lineRule="exact"/>
      </w:pPr>
    </w:p>
    <w:p w14:paraId="70B63A11" w14:textId="77777777" w:rsidR="00ED354D" w:rsidRDefault="00ED354D">
      <w:pPr>
        <w:sectPr w:rsidR="00ED354D">
          <w:pgSz w:w="11900" w:h="16840"/>
          <w:pgMar w:top="298" w:right="650" w:bottom="538" w:left="666" w:header="720" w:footer="720" w:gutter="0"/>
          <w:cols w:space="720" w:equalWidth="0">
            <w:col w:w="10584" w:space="0"/>
          </w:cols>
          <w:docGrid w:linePitch="360"/>
        </w:sectPr>
      </w:pPr>
    </w:p>
    <w:p w14:paraId="19DE9637"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0DF8B95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56F2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62DB2"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3C92D"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9901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902B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B04B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FFA0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06CC72D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9FDD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B06E7"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4ACC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608F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3CDE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F7B7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FC4C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32D449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D66B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A2317"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1149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F48D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9EFC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00A9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4361F"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27885AFF"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D1BF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694AB"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237F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9E26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EB9C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9914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670F5"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ED354D" w14:paraId="2B2F13B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7A30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54A4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Вычитание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09696"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DC2D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7D35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2D33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549"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DE17F5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4001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3429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Вычитание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DD64D"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2F3B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D29C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8468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30.09.2022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597E9"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2232B9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F013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DDE2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Вычитание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FD20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97DB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86BE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FA2E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A5888"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ED354D" w14:paraId="664E97D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C96C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01B7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Вычитание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B7F26"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9AE7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801E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CA9A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4EC6B"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9AFD26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309A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779D6" w14:textId="77777777" w:rsidR="00ED354D" w:rsidRPr="001A0FB0" w:rsidRDefault="004C62AD">
            <w:pPr>
              <w:autoSpaceDE w:val="0"/>
              <w:autoSpaceDN w:val="0"/>
              <w:spacing w:before="98" w:after="0" w:line="271" w:lineRule="auto"/>
              <w:ind w:left="72" w:right="432"/>
              <w:rPr>
                <w:lang w:val="ru-RU"/>
              </w:rPr>
            </w:pPr>
            <w:r w:rsidRPr="001A0FB0">
              <w:rPr>
                <w:rFonts w:ascii="Times New Roman" w:eastAsia="Times New Roman" w:hAnsi="Times New Roman"/>
                <w:color w:val="000000"/>
                <w:sz w:val="24"/>
                <w:lang w:val="ru-RU"/>
              </w:rPr>
              <w:t xml:space="preserve">Контрольная работа  № 2 "Свойства сложения и </w:t>
            </w:r>
            <w:r w:rsidRPr="001A0FB0">
              <w:rPr>
                <w:lang w:val="ru-RU"/>
              </w:rPr>
              <w:br/>
            </w:r>
            <w:r w:rsidRPr="001A0FB0">
              <w:rPr>
                <w:rFonts w:ascii="Times New Roman" w:eastAsia="Times New Roman" w:hAnsi="Times New Roman"/>
                <w:color w:val="000000"/>
                <w:sz w:val="24"/>
                <w:lang w:val="ru-RU"/>
              </w:rPr>
              <w:t>вычитания"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9B29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4953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CE9F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9AA0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C0EC8"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6A950D4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727F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4D5D7"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Числовые и буквенные выражения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C924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4099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13D0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FE8F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97CC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нет;</w:t>
            </w:r>
          </w:p>
        </w:tc>
      </w:tr>
      <w:tr w:rsidR="00ED354D" w14:paraId="77633F0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A2F1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E1D5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Числовые и буквенные выражения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94AA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2E38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EB41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FA33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5F636"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CD39F7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6898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5BAC2"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Числовые и буквенные выражения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A745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E6C4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D840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E503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821C0"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ED354D" w14:paraId="115D2C8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8599E"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2B246" w14:textId="77777777" w:rsidR="00ED354D" w:rsidRPr="001A0FB0" w:rsidRDefault="004C62AD">
            <w:pPr>
              <w:autoSpaceDE w:val="0"/>
              <w:autoSpaceDN w:val="0"/>
              <w:spacing w:before="100" w:after="0" w:line="262" w:lineRule="auto"/>
              <w:ind w:left="72" w:right="288"/>
              <w:rPr>
                <w:lang w:val="ru-RU"/>
              </w:rPr>
            </w:pPr>
            <w:r w:rsidRPr="001A0FB0">
              <w:rPr>
                <w:rFonts w:ascii="Times New Roman" w:eastAsia="Times New Roman" w:hAnsi="Times New Roman"/>
                <w:color w:val="000000"/>
                <w:sz w:val="24"/>
                <w:lang w:val="ru-RU"/>
              </w:rPr>
              <w:t>Буквенная запись свойств сложения и вычитания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E2A40"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7DF25"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87F10"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F3C96"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11.10.2022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4340A" w14:textId="77777777" w:rsidR="00ED354D" w:rsidRDefault="004C62A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ED354D" w14:paraId="0CE702E2"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279DB"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9AA97" w14:textId="77777777" w:rsidR="00ED354D" w:rsidRPr="001A0FB0" w:rsidRDefault="004C62AD">
            <w:pPr>
              <w:autoSpaceDE w:val="0"/>
              <w:autoSpaceDN w:val="0"/>
              <w:spacing w:before="100" w:after="0" w:line="262" w:lineRule="auto"/>
              <w:ind w:left="72" w:right="288"/>
              <w:rPr>
                <w:lang w:val="ru-RU"/>
              </w:rPr>
            </w:pPr>
            <w:r w:rsidRPr="001A0FB0">
              <w:rPr>
                <w:rFonts w:ascii="Times New Roman" w:eastAsia="Times New Roman" w:hAnsi="Times New Roman"/>
                <w:color w:val="000000"/>
                <w:sz w:val="24"/>
                <w:lang w:val="ru-RU"/>
              </w:rPr>
              <w:t>Буквенная запись свойств сложения и вычитания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22923"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10C17"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9A93F"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E9606"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12.10.2022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E509A" w14:textId="77777777" w:rsidR="00ED354D" w:rsidRDefault="004C62A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ED354D" w14:paraId="7C00021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650E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A5542" w14:textId="77777777" w:rsidR="00ED354D" w:rsidRPr="001A0FB0" w:rsidRDefault="004C62AD">
            <w:pPr>
              <w:autoSpaceDE w:val="0"/>
              <w:autoSpaceDN w:val="0"/>
              <w:spacing w:before="98" w:after="0" w:line="262" w:lineRule="auto"/>
              <w:ind w:left="72" w:right="288"/>
              <w:rPr>
                <w:lang w:val="ru-RU"/>
              </w:rPr>
            </w:pPr>
            <w:r w:rsidRPr="001A0FB0">
              <w:rPr>
                <w:rFonts w:ascii="Times New Roman" w:eastAsia="Times New Roman" w:hAnsi="Times New Roman"/>
                <w:color w:val="000000"/>
                <w:sz w:val="24"/>
                <w:lang w:val="ru-RU"/>
              </w:rPr>
              <w:t>Буквенная запись свойств сложения и вычитания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5865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E93E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C49B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52B6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13.10.2022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DF4AB" w14:textId="77777777" w:rsidR="00ED354D" w:rsidRDefault="004C62A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ED354D" w14:paraId="4716BFA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CE82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2D1D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Уравнение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935B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E9D0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BC0F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64A8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6CB0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нет;</w:t>
            </w:r>
          </w:p>
        </w:tc>
      </w:tr>
      <w:tr w:rsidR="00ED354D" w14:paraId="76FDF3D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33ED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F6BE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Уравнение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BE2BA"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5B09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390F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CB82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17.10.2022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1B65D" w14:textId="77777777" w:rsidR="00ED354D" w:rsidRDefault="004C62A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ED354D" w14:paraId="6403813F"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041B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5F5C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Уравнение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1B2A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F535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DCE1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7D76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FEAE6"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75824C4A" w14:textId="77777777" w:rsidR="00ED354D" w:rsidRDefault="00ED354D">
      <w:pPr>
        <w:autoSpaceDE w:val="0"/>
        <w:autoSpaceDN w:val="0"/>
        <w:spacing w:after="0" w:line="14" w:lineRule="exact"/>
      </w:pPr>
    </w:p>
    <w:p w14:paraId="22B59D22" w14:textId="77777777" w:rsidR="00ED354D" w:rsidRDefault="00ED354D">
      <w:pPr>
        <w:sectPr w:rsidR="00ED354D">
          <w:pgSz w:w="11900" w:h="16840"/>
          <w:pgMar w:top="284" w:right="650" w:bottom="676" w:left="666" w:header="720" w:footer="720" w:gutter="0"/>
          <w:cols w:space="720" w:equalWidth="0">
            <w:col w:w="10584" w:space="0"/>
          </w:cols>
          <w:docGrid w:linePitch="360"/>
        </w:sectPr>
      </w:pPr>
    </w:p>
    <w:p w14:paraId="2C59EAB5"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035C34B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DF4E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9F36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Уравнение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B7EF2"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2038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DFE0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71DF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19.10.2022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6962E"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ED354D" w14:paraId="000E905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DEC7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5C210" w14:textId="77777777" w:rsidR="00ED354D" w:rsidRPr="001A0FB0" w:rsidRDefault="004C62AD">
            <w:pPr>
              <w:autoSpaceDE w:val="0"/>
              <w:autoSpaceDN w:val="0"/>
              <w:spacing w:before="98" w:after="0" w:line="262" w:lineRule="auto"/>
              <w:ind w:left="72" w:right="288"/>
              <w:rPr>
                <w:lang w:val="ru-RU"/>
              </w:rPr>
            </w:pPr>
            <w:r w:rsidRPr="001A0FB0">
              <w:rPr>
                <w:rFonts w:ascii="Times New Roman" w:eastAsia="Times New Roman" w:hAnsi="Times New Roman"/>
                <w:color w:val="000000"/>
                <w:sz w:val="24"/>
                <w:lang w:val="ru-RU"/>
              </w:rPr>
              <w:t>Контрольная работа  № 3 "Выражения и уравнения"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2AD1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6231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C1E5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5B1C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2BB0C"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2092BF5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3BF9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A7606"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Умножение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EAE0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81BE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2B44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AAEF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7ACF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нет;</w:t>
            </w:r>
          </w:p>
        </w:tc>
      </w:tr>
      <w:tr w:rsidR="00ED354D" w14:paraId="353BED77"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451D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56785"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Умножение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14A2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6CF8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33B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6A9A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670A3"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8A2EDF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1B64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BEADC"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Умножение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DE4E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3F3E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080F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F74D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02.11.2022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24D78"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ED354D" w14:paraId="60F9291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0738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DB8FF"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Умножение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EE122"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FAEA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C9D6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E621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03.11.2022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6BE2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77859A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B4D0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6B2F3"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Умножение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BF0F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801A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4604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E50E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23783"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1005A02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45D4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BE93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F2DF6"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312A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06EA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20DE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B4B5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78B9BB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D81F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0728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6273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B4D1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9123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DB8C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6857C"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0DC7A3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0D79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C03F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 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1E0F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05EB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D62A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D620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762F7"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20A923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8892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3B2A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A988D"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B1CC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D04E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19AE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0AEB1"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96D321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93B7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B80D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9FFD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87EC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4371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239E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551BA"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78BA3BC"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7C7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5A12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34D2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4772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D3CF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9739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3BB0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F985AE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54C7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47EE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4300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2DEB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72DF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AE62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CFB7A"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0519CC1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412C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050D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A93C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36E2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52DC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AE4D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AF8DB"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2AAD81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762B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3414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C141D"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C75C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F139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F0F2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409DA"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E480DF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1F4A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2966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01BE6"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B086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EBDB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2302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18.11.2022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E84C3" w14:textId="77777777" w:rsidR="00ED354D" w:rsidRDefault="004C62AD">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ED354D" w14:paraId="654E917B"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BE65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060E2" w14:textId="77777777" w:rsidR="00ED354D" w:rsidRPr="001A0FB0" w:rsidRDefault="004C62AD">
            <w:pPr>
              <w:autoSpaceDE w:val="0"/>
              <w:autoSpaceDN w:val="0"/>
              <w:spacing w:before="98" w:after="0" w:line="271" w:lineRule="auto"/>
              <w:ind w:left="72" w:right="432"/>
              <w:rPr>
                <w:lang w:val="ru-RU"/>
              </w:rPr>
            </w:pPr>
            <w:r w:rsidRPr="001A0FB0">
              <w:rPr>
                <w:rFonts w:ascii="Times New Roman" w:eastAsia="Times New Roman" w:hAnsi="Times New Roman"/>
                <w:color w:val="000000"/>
                <w:sz w:val="24"/>
                <w:lang w:val="ru-RU"/>
              </w:rPr>
              <w:t>Контрольная работа  № 4 "Умножение и деление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1B0A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35F9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825E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2481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54180"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bl>
    <w:p w14:paraId="12300E8D" w14:textId="77777777" w:rsidR="00ED354D" w:rsidRDefault="00ED354D">
      <w:pPr>
        <w:autoSpaceDE w:val="0"/>
        <w:autoSpaceDN w:val="0"/>
        <w:spacing w:after="0" w:line="14" w:lineRule="exact"/>
      </w:pPr>
    </w:p>
    <w:p w14:paraId="58AAFC28" w14:textId="77777777" w:rsidR="00ED354D" w:rsidRDefault="00ED354D">
      <w:pPr>
        <w:sectPr w:rsidR="00ED354D">
          <w:pgSz w:w="11900" w:h="16840"/>
          <w:pgMar w:top="284" w:right="650" w:bottom="508" w:left="666" w:header="720" w:footer="720" w:gutter="0"/>
          <w:cols w:space="720" w:equalWidth="0">
            <w:col w:w="10584" w:space="0"/>
          </w:cols>
          <w:docGrid w:linePitch="360"/>
        </w:sectPr>
      </w:pPr>
    </w:p>
    <w:p w14:paraId="32986891"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0EEB50D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05AF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DA85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FF4C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F95E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747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70E2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22.11.2022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78DE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6C3E41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979A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E1B2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43BED"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BB2A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0F24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A75B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23.11.2022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1C51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FC26F4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3330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9957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7F53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7D41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F5EC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3C08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DB26A"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4930761"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3469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8D6B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30B7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BD4C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E676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0B79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04DBC"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0DD87F3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EE52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A365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3059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A39D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A9C1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3F3A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735D2"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1970CB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48D1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467DD" w14:textId="77777777" w:rsidR="00ED354D" w:rsidRDefault="004C62AD">
            <w:pPr>
              <w:autoSpaceDE w:val="0"/>
              <w:autoSpaceDN w:val="0"/>
              <w:spacing w:before="98" w:after="0" w:line="262" w:lineRule="auto"/>
              <w:ind w:left="72" w:right="864"/>
            </w:pPr>
            <w:r>
              <w:rPr>
                <w:rFonts w:ascii="Times New Roman" w:eastAsia="Times New Roman" w:hAnsi="Times New Roman"/>
                <w:color w:val="000000"/>
                <w:sz w:val="24"/>
              </w:rPr>
              <w:t>Порядок выполнения действий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18D4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6EBA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AA12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6612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A60F9"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2C117C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ED32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6FB0C" w14:textId="77777777" w:rsidR="00ED354D" w:rsidRDefault="004C62AD">
            <w:pPr>
              <w:autoSpaceDE w:val="0"/>
              <w:autoSpaceDN w:val="0"/>
              <w:spacing w:before="98" w:after="0" w:line="262" w:lineRule="auto"/>
              <w:ind w:left="72" w:right="864"/>
            </w:pPr>
            <w:r>
              <w:rPr>
                <w:rFonts w:ascii="Times New Roman" w:eastAsia="Times New Roman" w:hAnsi="Times New Roman"/>
                <w:color w:val="000000"/>
                <w:sz w:val="24"/>
              </w:rPr>
              <w:t>Порядок выполнения действий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9D59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3368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0AA5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4CE9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30.11.2022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7172F"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517B15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90AF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7C85A" w14:textId="77777777" w:rsidR="00ED354D" w:rsidRDefault="004C62AD">
            <w:pPr>
              <w:autoSpaceDE w:val="0"/>
              <w:autoSpaceDN w:val="0"/>
              <w:spacing w:before="98" w:after="0" w:line="262" w:lineRule="auto"/>
              <w:ind w:left="72" w:right="864"/>
            </w:pPr>
            <w:r>
              <w:rPr>
                <w:rFonts w:ascii="Times New Roman" w:eastAsia="Times New Roman" w:hAnsi="Times New Roman"/>
                <w:color w:val="000000"/>
                <w:sz w:val="24"/>
              </w:rPr>
              <w:t>Порядок выполнения действий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E1E4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D68A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5CCF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47C4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0FFF2"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3F5EB7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A586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F2BF0"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Степень числа. Квадрат и куб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53D9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9054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B4CF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40B4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16615"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91EF4A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680F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EEDBC"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Степень числа. Квадрат и куб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302E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2A42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FE59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712D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AA529"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6915685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D886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7E045" w14:textId="77777777" w:rsidR="00ED354D" w:rsidRPr="001A0FB0" w:rsidRDefault="004C62AD">
            <w:pPr>
              <w:autoSpaceDE w:val="0"/>
              <w:autoSpaceDN w:val="0"/>
              <w:spacing w:before="98" w:after="0" w:line="271" w:lineRule="auto"/>
              <w:ind w:left="72" w:right="144"/>
              <w:rPr>
                <w:lang w:val="ru-RU"/>
              </w:rPr>
            </w:pPr>
            <w:r w:rsidRPr="001A0FB0">
              <w:rPr>
                <w:rFonts w:ascii="Times New Roman" w:eastAsia="Times New Roman" w:hAnsi="Times New Roman"/>
                <w:color w:val="000000"/>
                <w:sz w:val="24"/>
                <w:lang w:val="ru-RU"/>
              </w:rPr>
              <w:t xml:space="preserve">Контрольная работа №5 </w:t>
            </w:r>
            <w:r w:rsidRPr="001A0FB0">
              <w:rPr>
                <w:lang w:val="ru-RU"/>
              </w:rPr>
              <w:br/>
            </w:r>
            <w:r w:rsidRPr="001A0FB0">
              <w:rPr>
                <w:rFonts w:ascii="Times New Roman" w:eastAsia="Times New Roman" w:hAnsi="Times New Roman"/>
                <w:color w:val="000000"/>
                <w:sz w:val="24"/>
                <w:lang w:val="ru-RU"/>
              </w:rPr>
              <w:t>"Арифметика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377A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2318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335E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6BBC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F70C1"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1920A0C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FBAD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0055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Формулы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A248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8899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430F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740F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4C18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CAD152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39748"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F5B1B"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Формулы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6EC42"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26476"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4DD74"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09C22"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08.12.2022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29AE4" w14:textId="77777777" w:rsidR="00ED354D" w:rsidRDefault="004C62A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ED354D" w14:paraId="191685B0"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1BB28"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5D1A3" w14:textId="77777777" w:rsidR="00ED354D" w:rsidRDefault="004C62AD">
            <w:pPr>
              <w:autoSpaceDE w:val="0"/>
              <w:autoSpaceDN w:val="0"/>
              <w:spacing w:before="100" w:after="0" w:line="262" w:lineRule="auto"/>
              <w:ind w:left="72"/>
            </w:pPr>
            <w:r>
              <w:rPr>
                <w:rFonts w:ascii="Times New Roman" w:eastAsia="Times New Roman" w:hAnsi="Times New Roman"/>
                <w:color w:val="000000"/>
                <w:sz w:val="24"/>
              </w:rPr>
              <w:t>Площадь. Формула площади прямоугольника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82778"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EE47C"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0443D"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68DD0"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09.12.2022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B1A23" w14:textId="77777777" w:rsidR="00ED354D" w:rsidRDefault="004C62A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ED354D" w14:paraId="6E85BF0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363A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34979"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Площадь. Формула площади прямоугольника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6833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3DFA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785B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0E5D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D48FC" w14:textId="77777777" w:rsidR="00ED354D" w:rsidRDefault="004C62A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ED354D" w14:paraId="4F5EE30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DE3A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275F8" w14:textId="77777777" w:rsidR="00ED354D" w:rsidRDefault="004C62AD">
            <w:pPr>
              <w:autoSpaceDE w:val="0"/>
              <w:autoSpaceDN w:val="0"/>
              <w:spacing w:before="98" w:after="0" w:line="262" w:lineRule="auto"/>
              <w:ind w:left="72" w:right="864"/>
            </w:pPr>
            <w:r>
              <w:rPr>
                <w:rFonts w:ascii="Times New Roman" w:eastAsia="Times New Roman" w:hAnsi="Times New Roman"/>
                <w:color w:val="000000"/>
                <w:sz w:val="24"/>
              </w:rPr>
              <w:t>Единицы измерения площадей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4AD2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4310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A7ED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FC92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4C3F9"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6B40EE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8468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691B8" w14:textId="77777777" w:rsidR="00ED354D" w:rsidRDefault="004C62AD">
            <w:pPr>
              <w:autoSpaceDE w:val="0"/>
              <w:autoSpaceDN w:val="0"/>
              <w:spacing w:before="98" w:after="0" w:line="262" w:lineRule="auto"/>
              <w:ind w:left="72" w:right="864"/>
            </w:pPr>
            <w:r>
              <w:rPr>
                <w:rFonts w:ascii="Times New Roman" w:eastAsia="Times New Roman" w:hAnsi="Times New Roman"/>
                <w:color w:val="000000"/>
                <w:sz w:val="24"/>
              </w:rPr>
              <w:t>Единицы измерения площадей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1102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610A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A622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4AA4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4D7B6"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BEFBF63"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C66B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D8087" w14:textId="77777777" w:rsidR="00ED354D" w:rsidRDefault="004C62AD">
            <w:pPr>
              <w:autoSpaceDE w:val="0"/>
              <w:autoSpaceDN w:val="0"/>
              <w:spacing w:before="98" w:after="0" w:line="262" w:lineRule="auto"/>
              <w:ind w:left="72" w:right="864"/>
            </w:pPr>
            <w:r>
              <w:rPr>
                <w:rFonts w:ascii="Times New Roman" w:eastAsia="Times New Roman" w:hAnsi="Times New Roman"/>
                <w:color w:val="000000"/>
                <w:sz w:val="24"/>
              </w:rPr>
              <w:t>Единицы измерения площадей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8932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256B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6C8D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37F5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96FB8"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578DEEC3" w14:textId="77777777" w:rsidR="00ED354D" w:rsidRDefault="00ED354D">
      <w:pPr>
        <w:autoSpaceDE w:val="0"/>
        <w:autoSpaceDN w:val="0"/>
        <w:spacing w:after="0" w:line="14" w:lineRule="exact"/>
      </w:pPr>
    </w:p>
    <w:p w14:paraId="7B0D98B6" w14:textId="77777777" w:rsidR="00ED354D" w:rsidRDefault="00ED354D">
      <w:pPr>
        <w:sectPr w:rsidR="00ED354D">
          <w:pgSz w:w="11900" w:h="16840"/>
          <w:pgMar w:top="284" w:right="650" w:bottom="508" w:left="666" w:header="720" w:footer="720" w:gutter="0"/>
          <w:cols w:space="720" w:equalWidth="0">
            <w:col w:w="10584" w:space="0"/>
          </w:cols>
          <w:docGrid w:linePitch="360"/>
        </w:sectPr>
      </w:pPr>
    </w:p>
    <w:p w14:paraId="53A87135"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1CF16C9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BD81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DE264" w14:textId="77777777" w:rsidR="00ED354D" w:rsidRDefault="004C62AD">
            <w:pPr>
              <w:autoSpaceDE w:val="0"/>
              <w:autoSpaceDN w:val="0"/>
              <w:spacing w:before="98" w:after="0" w:line="262" w:lineRule="auto"/>
              <w:ind w:left="72" w:right="1296"/>
            </w:pPr>
            <w:r>
              <w:rPr>
                <w:rFonts w:ascii="Times New Roman" w:eastAsia="Times New Roman" w:hAnsi="Times New Roman"/>
                <w:color w:val="000000"/>
                <w:sz w:val="24"/>
              </w:rPr>
              <w:t>Прямоугольный параллелепипед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2EFB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341B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C8AC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3EB5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7A77F"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6573D7E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05C5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41E65" w14:textId="77777777" w:rsidR="00ED354D" w:rsidRDefault="004C62AD">
            <w:pPr>
              <w:autoSpaceDE w:val="0"/>
              <w:autoSpaceDN w:val="0"/>
              <w:spacing w:before="98" w:after="0" w:line="271" w:lineRule="auto"/>
              <w:ind w:left="72" w:right="1296"/>
            </w:pPr>
            <w:r>
              <w:rPr>
                <w:rFonts w:ascii="Times New Roman" w:eastAsia="Times New Roman" w:hAnsi="Times New Roman"/>
                <w:color w:val="000000"/>
                <w:sz w:val="24"/>
              </w:rPr>
              <w:t>Объёмы. Объём прямоугольного параллелепипеда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EF4F6"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86D4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492C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EFA2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EEC81"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0B77F07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E4D8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0E5A6" w14:textId="77777777" w:rsidR="00ED354D" w:rsidRDefault="004C62AD">
            <w:pPr>
              <w:autoSpaceDE w:val="0"/>
              <w:autoSpaceDN w:val="0"/>
              <w:spacing w:before="98" w:after="0" w:line="271" w:lineRule="auto"/>
              <w:ind w:left="72" w:right="1296"/>
            </w:pPr>
            <w:r>
              <w:rPr>
                <w:rFonts w:ascii="Times New Roman" w:eastAsia="Times New Roman" w:hAnsi="Times New Roman"/>
                <w:color w:val="000000"/>
                <w:sz w:val="24"/>
              </w:rPr>
              <w:t>Объёмы. Объём прямоугольного параллелепипеда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6CE3A"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22E0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CD42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2CD0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20.12.2022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16E7A"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65E1CD5C"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0331D"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59005" w14:textId="77777777" w:rsidR="00ED354D" w:rsidRDefault="004C62AD">
            <w:pPr>
              <w:autoSpaceDE w:val="0"/>
              <w:autoSpaceDN w:val="0"/>
              <w:spacing w:before="100" w:after="0" w:line="271" w:lineRule="auto"/>
              <w:ind w:left="72" w:right="1296"/>
            </w:pPr>
            <w:r>
              <w:rPr>
                <w:rFonts w:ascii="Times New Roman" w:eastAsia="Times New Roman" w:hAnsi="Times New Roman"/>
                <w:color w:val="000000"/>
                <w:sz w:val="24"/>
              </w:rPr>
              <w:t>Объёмы. Объём прямоугольного параллелепипеда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2B0EF"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AA59B"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FEA8D"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5E263"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21.12.2022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ACE87" w14:textId="77777777" w:rsidR="00ED354D" w:rsidRDefault="004C62AD">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ED354D" w14:paraId="18793A4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024B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DD967" w14:textId="77777777" w:rsidR="00ED354D" w:rsidRPr="001A0FB0" w:rsidRDefault="004C62AD">
            <w:pPr>
              <w:autoSpaceDE w:val="0"/>
              <w:autoSpaceDN w:val="0"/>
              <w:spacing w:before="98" w:after="0" w:line="262" w:lineRule="auto"/>
              <w:ind w:left="72" w:right="432"/>
              <w:rPr>
                <w:lang w:val="ru-RU"/>
              </w:rPr>
            </w:pPr>
            <w:r w:rsidRPr="001A0FB0">
              <w:rPr>
                <w:rFonts w:ascii="Times New Roman" w:eastAsia="Times New Roman" w:hAnsi="Times New Roman"/>
                <w:color w:val="000000"/>
                <w:sz w:val="24"/>
                <w:lang w:val="ru-RU"/>
              </w:rPr>
              <w:t>Контрольная работа № 6 "Площади и объёмы"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9F21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A87D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9672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7BB6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D5600"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5BED91A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EA95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4254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Окружность и круг</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6321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D53E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8CF2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0421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36EC6"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6569D3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9608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9D37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Окружность и круг</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3738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4957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75E7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E9E7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31D44"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6E1DA2C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9DC7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C5FE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Доли. Обыкновенные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81F7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C36C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E579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434B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84FE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928416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9F0E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A99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Доли. Обыкновенные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7E13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8D75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94FC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6D18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16B90"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2DCA0FE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1572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8FAA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Доли. Обыкновенные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5058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1E79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EFDC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B68C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08925"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92822D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10B5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D4DE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Доли. Обыкновенные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207A2"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BA99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5FA9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B72E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41860"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769A665E"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EA97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9108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AF48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322A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52B1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2398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64178"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7F99EF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612D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CC0B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99EF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55BC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FA60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1639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653CC"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DA5E60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3314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5832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612D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E870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DAEE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B3AE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18.01.2023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F2EDE"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733F9A7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632D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8766E"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Правильные и неправильные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4597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9F03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2609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FD06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19.01.2023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9DF11"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D900F9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5BAD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DD4CC"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Правильные и неправильные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9784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7A09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8C38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209D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20.01.2023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0DB0B" w14:textId="77777777" w:rsidR="00ED354D" w:rsidRDefault="004C62AD">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ED354D" w14:paraId="782FA2FC"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2B82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E53CE" w14:textId="77777777" w:rsidR="00ED354D" w:rsidRDefault="004C62AD">
            <w:pPr>
              <w:autoSpaceDE w:val="0"/>
              <w:autoSpaceDN w:val="0"/>
              <w:spacing w:before="98" w:after="0" w:line="262" w:lineRule="auto"/>
              <w:ind w:left="72" w:right="432"/>
            </w:pPr>
            <w:r>
              <w:rPr>
                <w:rFonts w:ascii="Times New Roman" w:eastAsia="Times New Roman" w:hAnsi="Times New Roman"/>
                <w:color w:val="000000"/>
                <w:sz w:val="24"/>
              </w:rPr>
              <w:t xml:space="preserve"> Контрольная работа № 7 "Обыкновенные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1D7C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0EF1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1763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FDCB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23031"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bl>
    <w:p w14:paraId="568C9FEC" w14:textId="77777777" w:rsidR="00ED354D" w:rsidRDefault="00ED354D">
      <w:pPr>
        <w:autoSpaceDE w:val="0"/>
        <w:autoSpaceDN w:val="0"/>
        <w:spacing w:after="0" w:line="14" w:lineRule="exact"/>
      </w:pPr>
    </w:p>
    <w:p w14:paraId="6BDFFCAB" w14:textId="77777777" w:rsidR="00ED354D" w:rsidRDefault="00ED354D">
      <w:pPr>
        <w:sectPr w:rsidR="00ED354D">
          <w:pgSz w:w="11900" w:h="16840"/>
          <w:pgMar w:top="284" w:right="650" w:bottom="584" w:left="666" w:header="720" w:footer="720" w:gutter="0"/>
          <w:cols w:space="720" w:equalWidth="0">
            <w:col w:w="10584" w:space="0"/>
          </w:cols>
          <w:docGrid w:linePitch="360"/>
        </w:sectPr>
      </w:pPr>
    </w:p>
    <w:p w14:paraId="0AED2775"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46FDADB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F666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77DE4" w14:textId="77777777" w:rsidR="00ED354D" w:rsidRPr="001A0FB0" w:rsidRDefault="004C62AD">
            <w:pPr>
              <w:autoSpaceDE w:val="0"/>
              <w:autoSpaceDN w:val="0"/>
              <w:spacing w:before="98" w:after="0" w:line="271" w:lineRule="auto"/>
              <w:ind w:left="72" w:right="576"/>
              <w:rPr>
                <w:lang w:val="ru-RU"/>
              </w:rPr>
            </w:pPr>
            <w:r w:rsidRPr="001A0FB0">
              <w:rPr>
                <w:rFonts w:ascii="Times New Roman" w:eastAsia="Times New Roman" w:hAnsi="Times New Roman"/>
                <w:color w:val="000000"/>
                <w:sz w:val="24"/>
                <w:lang w:val="ru-RU"/>
              </w:rPr>
              <w:t>Сложение и вычитание дробей с одинаковыми 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567D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CD4E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FA3A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6881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24.01.2023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10585"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A641B6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D01C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9AB52" w14:textId="77777777" w:rsidR="00ED354D" w:rsidRPr="001A0FB0" w:rsidRDefault="004C62AD">
            <w:pPr>
              <w:autoSpaceDE w:val="0"/>
              <w:autoSpaceDN w:val="0"/>
              <w:spacing w:before="98" w:after="0" w:line="271" w:lineRule="auto"/>
              <w:ind w:left="72" w:right="576"/>
              <w:rPr>
                <w:lang w:val="ru-RU"/>
              </w:rPr>
            </w:pPr>
            <w:r w:rsidRPr="001A0FB0">
              <w:rPr>
                <w:rFonts w:ascii="Times New Roman" w:eastAsia="Times New Roman" w:hAnsi="Times New Roman"/>
                <w:color w:val="000000"/>
                <w:sz w:val="24"/>
                <w:lang w:val="ru-RU"/>
              </w:rPr>
              <w:t>Сложение и вычитание дробей с одинаковыми 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E50F0"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3F37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FBB7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8075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25.01.2023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E9482"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BEE8B37"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B8ED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39AD4" w14:textId="77777777" w:rsidR="00ED354D" w:rsidRPr="001A0FB0" w:rsidRDefault="004C62AD">
            <w:pPr>
              <w:autoSpaceDE w:val="0"/>
              <w:autoSpaceDN w:val="0"/>
              <w:spacing w:before="98" w:after="0" w:line="271" w:lineRule="auto"/>
              <w:ind w:left="72" w:right="576"/>
              <w:rPr>
                <w:lang w:val="ru-RU"/>
              </w:rPr>
            </w:pPr>
            <w:r w:rsidRPr="001A0FB0">
              <w:rPr>
                <w:rFonts w:ascii="Times New Roman" w:eastAsia="Times New Roman" w:hAnsi="Times New Roman"/>
                <w:color w:val="000000"/>
                <w:sz w:val="24"/>
                <w:lang w:val="ru-RU"/>
              </w:rPr>
              <w:t>Сложение и вычитание дробей с одинаковыми 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7B73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CB11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29F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5F99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4BB9E"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7323C3F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FAF9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13D2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и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3EB9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0F0D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3654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14F9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7959E"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A08991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18E0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3994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и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B619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B341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B5C6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5D9A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30.01.2023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ABE04"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08B59BC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4CD2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F694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Смешанные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671E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D869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0FB2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F54F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31.01.2023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B6D1B"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BD7D1C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6A5A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E72A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Смешанные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243B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CC0D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EA73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28C4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D4833"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6DF2CC5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68B1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2D11D"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и вычитание смешанных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D249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2AE7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D039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FC6A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56FE7"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3D991C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5BA7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E2159"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и вычитание смешанных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211D2"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291D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2865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8237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4D204"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1188307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9A30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13948" w14:textId="77777777" w:rsidR="00ED354D" w:rsidRPr="001A0FB0" w:rsidRDefault="004C62AD">
            <w:pPr>
              <w:autoSpaceDE w:val="0"/>
              <w:autoSpaceDN w:val="0"/>
              <w:spacing w:before="98" w:after="0" w:line="262" w:lineRule="auto"/>
              <w:ind w:left="72" w:right="576"/>
              <w:rPr>
                <w:lang w:val="ru-RU"/>
              </w:rPr>
            </w:pPr>
            <w:r w:rsidRPr="001A0FB0">
              <w:rPr>
                <w:rFonts w:ascii="Times New Roman" w:eastAsia="Times New Roman" w:hAnsi="Times New Roman"/>
                <w:color w:val="000000"/>
                <w:sz w:val="24"/>
                <w:lang w:val="ru-RU"/>
              </w:rPr>
              <w:t>Сложение и вычитание смешанных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F804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83C8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76EF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81A9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03904"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D4C3B8E"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30B7E8D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1A6BA4D8" w14:textId="77777777" w:rsidR="00ED354D" w:rsidRPr="001A0FB0" w:rsidRDefault="004C62AD">
            <w:pPr>
              <w:autoSpaceDE w:val="0"/>
              <w:autoSpaceDN w:val="0"/>
              <w:spacing w:before="98" w:after="0" w:line="271" w:lineRule="auto"/>
              <w:ind w:left="72" w:right="288"/>
              <w:rPr>
                <w:lang w:val="ru-RU"/>
              </w:rPr>
            </w:pPr>
            <w:r w:rsidRPr="001A0FB0">
              <w:rPr>
                <w:rFonts w:ascii="Times New Roman" w:eastAsia="Times New Roman" w:hAnsi="Times New Roman"/>
                <w:color w:val="000000"/>
                <w:sz w:val="24"/>
                <w:lang w:val="ru-RU"/>
              </w:rPr>
              <w:t>Контрольная работа  № 8 "Сложение и вычитание смешанных чисел"</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2E9FC32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20F142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5784D33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1DA8B86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07.02.2023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14:paraId="6CB7412D"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092E7999"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095991F"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99.</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061FE846" w14:textId="77777777" w:rsidR="00ED354D" w:rsidRDefault="004C62AD">
            <w:pPr>
              <w:autoSpaceDE w:val="0"/>
              <w:autoSpaceDN w:val="0"/>
              <w:spacing w:before="100" w:after="0" w:line="262" w:lineRule="auto"/>
              <w:ind w:left="72" w:right="144"/>
            </w:pPr>
            <w:r>
              <w:rPr>
                <w:rFonts w:ascii="Times New Roman" w:eastAsia="Times New Roman" w:hAnsi="Times New Roman"/>
                <w:color w:val="000000"/>
                <w:sz w:val="24"/>
              </w:rPr>
              <w:t>Десятичная запись дробных чисел</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111E66C7"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565998BF"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645B7A7"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7BA34CAB"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08.02.2023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14:paraId="42C13581" w14:textId="77777777" w:rsidR="00ED354D" w:rsidRDefault="004C62A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ED354D" w14:paraId="7A0B89E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B8CF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CBEC6"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Десятичная запись дробных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64E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F95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40E4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552D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09.02.2023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8358F"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776729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69D1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649EA" w14:textId="47898B42" w:rsidR="00ED354D" w:rsidRDefault="00B9528E">
            <w:pPr>
              <w:tabs>
                <w:tab w:val="left" w:pos="576"/>
              </w:tabs>
              <w:autoSpaceDE w:val="0"/>
              <w:autoSpaceDN w:val="0"/>
              <w:spacing w:before="98" w:after="0" w:line="262" w:lineRule="auto"/>
              <w:ind w:right="576"/>
            </w:pPr>
            <w:r>
              <w:rPr>
                <w:rFonts w:ascii="Times New Roman" w:eastAsia="Times New Roman" w:hAnsi="Times New Roman"/>
                <w:color w:val="000000"/>
                <w:sz w:val="24"/>
                <w:lang w:val="ru-RU"/>
              </w:rPr>
              <w:t xml:space="preserve"> </w:t>
            </w:r>
            <w:proofErr w:type="spellStart"/>
            <w:r w:rsidR="004C62AD">
              <w:rPr>
                <w:rFonts w:ascii="Times New Roman" w:eastAsia="Times New Roman" w:hAnsi="Times New Roman"/>
                <w:color w:val="000000"/>
                <w:sz w:val="24"/>
              </w:rPr>
              <w:t>Сравнение</w:t>
            </w:r>
            <w:proofErr w:type="spellEnd"/>
            <w:r w:rsidR="004C62AD">
              <w:rPr>
                <w:rFonts w:ascii="Times New Roman" w:eastAsia="Times New Roman" w:hAnsi="Times New Roman"/>
                <w:color w:val="000000"/>
                <w:sz w:val="24"/>
              </w:rPr>
              <w:t xml:space="preserve"> </w:t>
            </w:r>
            <w:proofErr w:type="spellStart"/>
            <w:r w:rsidR="004C62AD">
              <w:rPr>
                <w:rFonts w:ascii="Times New Roman" w:eastAsia="Times New Roman" w:hAnsi="Times New Roman"/>
                <w:color w:val="000000"/>
                <w:sz w:val="24"/>
              </w:rPr>
              <w:t>десятичных</w:t>
            </w:r>
            <w:proofErr w:type="spellEnd"/>
            <w:r w:rsidR="004C62AD">
              <w:rPr>
                <w:rFonts w:ascii="Times New Roman" w:eastAsia="Times New Roman" w:hAnsi="Times New Roman"/>
                <w:color w:val="000000"/>
                <w:sz w:val="24"/>
              </w:rPr>
              <w:t xml:space="preserve"> </w:t>
            </w:r>
            <w:r>
              <w:rPr>
                <w:lang w:val="ru-RU"/>
              </w:rPr>
              <w:t xml:space="preserve">  </w:t>
            </w:r>
            <w:proofErr w:type="spellStart"/>
            <w:r w:rsidR="004C62AD">
              <w:rPr>
                <w:rFonts w:ascii="Times New Roman" w:eastAsia="Times New Roman" w:hAnsi="Times New Roman"/>
                <w:color w:val="000000"/>
                <w:sz w:val="24"/>
              </w:rPr>
              <w:t>дробей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E4A76"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B4A0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42BD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19DA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10.02.2023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A20BA" w14:textId="77777777" w:rsidR="00ED354D" w:rsidRDefault="004C62A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ED354D" w14:paraId="59BE766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6B75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54094" w14:textId="49657D8B" w:rsidR="00ED354D" w:rsidRDefault="004C62AD">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rsidR="00B9528E">
              <w:rPr>
                <w:lang w:val="ru-RU"/>
              </w:rPr>
              <w:t xml:space="preserve">   </w:t>
            </w:r>
            <w:proofErr w:type="spellStart"/>
            <w:r>
              <w:rPr>
                <w:rFonts w:ascii="Times New Roman" w:eastAsia="Times New Roman" w:hAnsi="Times New Roman"/>
                <w:color w:val="000000"/>
                <w:sz w:val="24"/>
              </w:rPr>
              <w:t>дробей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B46DA"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A184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211A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C979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0B78E"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BF5C4F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274D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920E3" w14:textId="081C86A1" w:rsidR="00ED354D" w:rsidRDefault="004C62AD">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 Сравнение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F9B1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D166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2040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071F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08472"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96EC1EE"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2BA8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ADC15" w14:textId="7570EF1F"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 Сложение и вычитание </w:t>
            </w:r>
            <w:r w:rsidR="00B9528E">
              <w:rPr>
                <w:lang w:val="ru-RU"/>
              </w:rPr>
              <w:t xml:space="preserve"> </w:t>
            </w:r>
            <w:r w:rsidRPr="001A0FB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9E1F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E1CB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F7DF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0CB3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FFBE2"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14:paraId="49127D1C" w14:textId="77777777" w:rsidR="00ED354D" w:rsidRDefault="00ED354D">
      <w:pPr>
        <w:autoSpaceDE w:val="0"/>
        <w:autoSpaceDN w:val="0"/>
        <w:spacing w:after="0" w:line="14" w:lineRule="exact"/>
      </w:pPr>
    </w:p>
    <w:p w14:paraId="6556771B" w14:textId="77777777" w:rsidR="00ED354D" w:rsidRDefault="00ED354D">
      <w:pPr>
        <w:sectPr w:rsidR="00ED354D">
          <w:pgSz w:w="11900" w:h="16840"/>
          <w:pgMar w:top="284" w:right="650" w:bottom="418" w:left="666" w:header="720" w:footer="720" w:gutter="0"/>
          <w:cols w:space="720" w:equalWidth="0">
            <w:col w:w="10584" w:space="0"/>
          </w:cols>
          <w:docGrid w:linePitch="360"/>
        </w:sectPr>
      </w:pPr>
    </w:p>
    <w:p w14:paraId="41244224"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5F3A9C7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A382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9A256" w14:textId="77777777"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105. Сложение и вычитание </w:t>
            </w:r>
            <w:r w:rsidRPr="001A0FB0">
              <w:rPr>
                <w:lang w:val="ru-RU"/>
              </w:rPr>
              <w:tab/>
            </w:r>
            <w:r w:rsidRPr="001A0FB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5997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DCE2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AE9D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A9D8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905A6"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0DF3D9F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0DE3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AAAAB" w14:textId="77777777"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106. Сложение и вычитание </w:t>
            </w:r>
            <w:r w:rsidRPr="001A0FB0">
              <w:rPr>
                <w:lang w:val="ru-RU"/>
              </w:rPr>
              <w:tab/>
            </w:r>
            <w:r w:rsidRPr="001A0FB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23A2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E212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A51A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B128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30BA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46E0C8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EBFB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D8C2B" w14:textId="77777777"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107. Сложение и вычитание </w:t>
            </w:r>
            <w:r w:rsidRPr="001A0FB0">
              <w:rPr>
                <w:lang w:val="ru-RU"/>
              </w:rPr>
              <w:tab/>
            </w:r>
            <w:r w:rsidRPr="001A0FB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752C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F20D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C9B3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AAFF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E9384"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1A60497"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3DEF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D01CB" w14:textId="77777777"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108. Сложение и вычитание </w:t>
            </w:r>
            <w:r w:rsidRPr="001A0FB0">
              <w:rPr>
                <w:lang w:val="ru-RU"/>
              </w:rPr>
              <w:tab/>
            </w:r>
            <w:r w:rsidRPr="001A0FB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AA9B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D3A0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7FE0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82F9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5F1B1"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E943EC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B074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2C9EA" w14:textId="77777777" w:rsidR="00ED354D" w:rsidRPr="001A0FB0" w:rsidRDefault="004C62AD">
            <w:pPr>
              <w:autoSpaceDE w:val="0"/>
              <w:autoSpaceDN w:val="0"/>
              <w:spacing w:before="98" w:after="0" w:line="262" w:lineRule="auto"/>
              <w:ind w:left="576" w:right="432" w:hanging="576"/>
              <w:rPr>
                <w:lang w:val="ru-RU"/>
              </w:rPr>
            </w:pPr>
            <w:r w:rsidRPr="001A0FB0">
              <w:rPr>
                <w:rFonts w:ascii="Times New Roman" w:eastAsia="Times New Roman" w:hAnsi="Times New Roman"/>
                <w:color w:val="000000"/>
                <w:sz w:val="24"/>
                <w:lang w:val="ru-RU"/>
              </w:rPr>
              <w:t>109. Приближённые значения чисел. Округление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90CC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BB79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EBD0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7611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52A4A"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094CE0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9800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28D86" w14:textId="77777777" w:rsidR="00ED354D" w:rsidRPr="001A0FB0" w:rsidRDefault="004C62AD">
            <w:pPr>
              <w:autoSpaceDE w:val="0"/>
              <w:autoSpaceDN w:val="0"/>
              <w:spacing w:before="98" w:after="0" w:line="262" w:lineRule="auto"/>
              <w:ind w:left="576" w:right="432" w:hanging="576"/>
              <w:rPr>
                <w:lang w:val="ru-RU"/>
              </w:rPr>
            </w:pPr>
            <w:r w:rsidRPr="001A0FB0">
              <w:rPr>
                <w:rFonts w:ascii="Times New Roman" w:eastAsia="Times New Roman" w:hAnsi="Times New Roman"/>
                <w:color w:val="000000"/>
                <w:sz w:val="24"/>
                <w:lang w:val="ru-RU"/>
              </w:rPr>
              <w:t>110. Приближённые значения чисел. Округление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C320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758E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9ADF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4C59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CDCF1"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E18C34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109D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4078C" w14:textId="77777777" w:rsidR="00ED354D" w:rsidRPr="001A0FB0" w:rsidRDefault="004C62AD">
            <w:pPr>
              <w:autoSpaceDE w:val="0"/>
              <w:autoSpaceDN w:val="0"/>
              <w:spacing w:before="98" w:after="0" w:line="271" w:lineRule="auto"/>
              <w:ind w:left="72" w:right="432"/>
              <w:rPr>
                <w:lang w:val="ru-RU"/>
              </w:rPr>
            </w:pPr>
            <w:r w:rsidRPr="001A0FB0">
              <w:rPr>
                <w:rFonts w:ascii="Times New Roman" w:eastAsia="Times New Roman" w:hAnsi="Times New Roman"/>
                <w:color w:val="000000"/>
                <w:sz w:val="24"/>
                <w:lang w:val="ru-RU"/>
              </w:rPr>
              <w:t>Контрольная работа  № 9 "Сложение и вычитание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282C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F6B3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24C3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1DAD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4C790"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5EFD240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7ED6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A8EBB" w14:textId="77777777" w:rsidR="00ED354D" w:rsidRPr="001A0FB0" w:rsidRDefault="004C62AD">
            <w:pPr>
              <w:autoSpaceDE w:val="0"/>
              <w:autoSpaceDN w:val="0"/>
              <w:spacing w:before="98" w:after="0" w:line="271" w:lineRule="auto"/>
              <w:ind w:left="576" w:right="576" w:hanging="576"/>
              <w:rPr>
                <w:lang w:val="ru-RU"/>
              </w:rPr>
            </w:pPr>
            <w:r w:rsidRPr="001A0FB0">
              <w:rPr>
                <w:rFonts w:ascii="Times New Roman" w:eastAsia="Times New Roman" w:hAnsi="Times New Roman"/>
                <w:color w:val="000000"/>
                <w:sz w:val="24"/>
                <w:lang w:val="ru-RU"/>
              </w:rPr>
              <w:t>112. Умножение десятичных дробей на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29CB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3BB6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A2A5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78BC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AE76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28E9CAF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BFBC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113.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7F0D1" w14:textId="77777777" w:rsidR="00ED354D" w:rsidRPr="001A0FB0" w:rsidRDefault="004C62AD">
            <w:pPr>
              <w:autoSpaceDE w:val="0"/>
              <w:autoSpaceDN w:val="0"/>
              <w:spacing w:before="98" w:after="0" w:line="271" w:lineRule="auto"/>
              <w:ind w:left="576" w:right="576" w:hanging="576"/>
              <w:rPr>
                <w:lang w:val="ru-RU"/>
              </w:rPr>
            </w:pPr>
            <w:r w:rsidRPr="001A0FB0">
              <w:rPr>
                <w:rFonts w:ascii="Times New Roman" w:eastAsia="Times New Roman" w:hAnsi="Times New Roman"/>
                <w:color w:val="000000"/>
                <w:sz w:val="24"/>
                <w:lang w:val="ru-RU"/>
              </w:rPr>
              <w:t>113. Умножение десятичных дробей на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E59B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5A35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922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5B0F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25EBF"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0E1A761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CFA4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AD36E" w14:textId="77777777" w:rsidR="00ED354D" w:rsidRPr="001A0FB0" w:rsidRDefault="004C62AD">
            <w:pPr>
              <w:autoSpaceDE w:val="0"/>
              <w:autoSpaceDN w:val="0"/>
              <w:spacing w:before="98" w:after="0" w:line="271" w:lineRule="auto"/>
              <w:ind w:left="576" w:right="576" w:hanging="576"/>
              <w:rPr>
                <w:lang w:val="ru-RU"/>
              </w:rPr>
            </w:pPr>
            <w:r w:rsidRPr="001A0FB0">
              <w:rPr>
                <w:rFonts w:ascii="Times New Roman" w:eastAsia="Times New Roman" w:hAnsi="Times New Roman"/>
                <w:color w:val="000000"/>
                <w:sz w:val="24"/>
                <w:lang w:val="ru-RU"/>
              </w:rPr>
              <w:t>114. Умножение десятичных дробей на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E080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742D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B4E4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7BBE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0AEB0"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7FB7668"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28306C2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115.</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64B2D9CE" w14:textId="77777777" w:rsidR="00ED354D" w:rsidRPr="001A0FB0" w:rsidRDefault="004C62AD">
            <w:pPr>
              <w:autoSpaceDE w:val="0"/>
              <w:autoSpaceDN w:val="0"/>
              <w:spacing w:before="98" w:after="0" w:line="262" w:lineRule="auto"/>
              <w:ind w:left="72" w:right="144"/>
              <w:rPr>
                <w:lang w:val="ru-RU"/>
              </w:rPr>
            </w:pPr>
            <w:r w:rsidRPr="001A0FB0">
              <w:rPr>
                <w:rFonts w:ascii="Times New Roman" w:eastAsia="Times New Roman" w:hAnsi="Times New Roman"/>
                <w:color w:val="000000"/>
                <w:sz w:val="24"/>
                <w:lang w:val="ru-RU"/>
              </w:rPr>
              <w:t>Деление десятичных дробей на натуральные числа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3C5A9D6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7B559C5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E5C5FB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58D1F2A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03.03.2023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14:paraId="09561F4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BF24BFD"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14FA5EC8"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 xml:space="preserve">116. </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6412E0D1" w14:textId="77777777" w:rsidR="00ED354D" w:rsidRPr="001A0FB0" w:rsidRDefault="004C62AD">
            <w:pPr>
              <w:tabs>
                <w:tab w:val="left" w:pos="156"/>
              </w:tabs>
              <w:autoSpaceDE w:val="0"/>
              <w:autoSpaceDN w:val="0"/>
              <w:spacing w:before="100" w:after="0" w:line="262" w:lineRule="auto"/>
              <w:ind w:right="144"/>
              <w:rPr>
                <w:lang w:val="ru-RU"/>
              </w:rPr>
            </w:pPr>
            <w:r w:rsidRPr="001A0FB0">
              <w:rPr>
                <w:rFonts w:ascii="Times New Roman" w:eastAsia="Times New Roman" w:hAnsi="Times New Roman"/>
                <w:color w:val="000000"/>
                <w:sz w:val="24"/>
                <w:lang w:val="ru-RU"/>
              </w:rPr>
              <w:t xml:space="preserve"> Деление десятичных дробей </w:t>
            </w:r>
            <w:r w:rsidRPr="001A0FB0">
              <w:rPr>
                <w:lang w:val="ru-RU"/>
              </w:rPr>
              <w:tab/>
            </w:r>
            <w:r w:rsidRPr="001A0FB0">
              <w:rPr>
                <w:rFonts w:ascii="Times New Roman" w:eastAsia="Times New Roman" w:hAnsi="Times New Roman"/>
                <w:color w:val="000000"/>
                <w:sz w:val="24"/>
                <w:lang w:val="ru-RU"/>
              </w:rPr>
              <w:t>на натуральные числа</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43479AAD"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D05B624"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F294E01"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7EA26EC6"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06.03.2023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14:paraId="3880B025" w14:textId="77777777" w:rsidR="00ED354D" w:rsidRDefault="004C62AD">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ED354D" w14:paraId="2A6FE35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A0CD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C5FF6" w14:textId="77777777" w:rsidR="00ED354D" w:rsidRPr="001A0FB0" w:rsidRDefault="004C62AD">
            <w:pPr>
              <w:autoSpaceDE w:val="0"/>
              <w:autoSpaceDN w:val="0"/>
              <w:spacing w:before="98" w:after="0" w:line="262" w:lineRule="auto"/>
              <w:ind w:left="72" w:right="144"/>
              <w:rPr>
                <w:lang w:val="ru-RU"/>
              </w:rPr>
            </w:pPr>
            <w:r w:rsidRPr="001A0FB0">
              <w:rPr>
                <w:rFonts w:ascii="Times New Roman" w:eastAsia="Times New Roman" w:hAnsi="Times New Roman"/>
                <w:color w:val="000000"/>
                <w:sz w:val="24"/>
                <w:lang w:val="ru-RU"/>
              </w:rPr>
              <w:t>Деление десятичных дробей на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A4CDD"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394B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D604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2C91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AA1D9"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81A99E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059F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833C4" w14:textId="77777777" w:rsidR="00ED354D" w:rsidRPr="001A0FB0" w:rsidRDefault="004C62AD">
            <w:pPr>
              <w:tabs>
                <w:tab w:val="left" w:pos="156"/>
              </w:tabs>
              <w:autoSpaceDE w:val="0"/>
              <w:autoSpaceDN w:val="0"/>
              <w:spacing w:before="98" w:after="0" w:line="262" w:lineRule="auto"/>
              <w:ind w:right="144"/>
              <w:rPr>
                <w:lang w:val="ru-RU"/>
              </w:rPr>
            </w:pPr>
            <w:r w:rsidRPr="001A0FB0">
              <w:rPr>
                <w:rFonts w:ascii="Times New Roman" w:eastAsia="Times New Roman" w:hAnsi="Times New Roman"/>
                <w:color w:val="000000"/>
                <w:sz w:val="24"/>
                <w:lang w:val="ru-RU"/>
              </w:rPr>
              <w:t xml:space="preserve"> Деление десятичных дробей </w:t>
            </w:r>
            <w:r w:rsidRPr="001A0FB0">
              <w:rPr>
                <w:lang w:val="ru-RU"/>
              </w:rPr>
              <w:tab/>
            </w:r>
            <w:r w:rsidRPr="001A0FB0">
              <w:rPr>
                <w:rFonts w:ascii="Times New Roman" w:eastAsia="Times New Roman" w:hAnsi="Times New Roman"/>
                <w:color w:val="000000"/>
                <w:sz w:val="24"/>
                <w:lang w:val="ru-RU"/>
              </w:rPr>
              <w:t>на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6DAA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EA9E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90B8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B7F7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09.03.2023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536F8" w14:textId="77777777" w:rsidR="00ED354D" w:rsidRDefault="004C62AD">
            <w:pPr>
              <w:tabs>
                <w:tab w:val="left" w:pos="156"/>
              </w:tabs>
              <w:autoSpaceDE w:val="0"/>
              <w:autoSpaceDN w:val="0"/>
              <w:spacing w:before="98"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ED354D" w14:paraId="78C3F78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F8D5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DE24D" w14:textId="77777777" w:rsidR="00ED354D" w:rsidRPr="001A0FB0" w:rsidRDefault="004C62AD">
            <w:pPr>
              <w:autoSpaceDE w:val="0"/>
              <w:autoSpaceDN w:val="0"/>
              <w:spacing w:before="98" w:after="0" w:line="262" w:lineRule="auto"/>
              <w:ind w:left="72" w:right="144"/>
              <w:rPr>
                <w:lang w:val="ru-RU"/>
              </w:rPr>
            </w:pPr>
            <w:r w:rsidRPr="001A0FB0">
              <w:rPr>
                <w:rFonts w:ascii="Times New Roman" w:eastAsia="Times New Roman" w:hAnsi="Times New Roman"/>
                <w:color w:val="000000"/>
                <w:sz w:val="24"/>
                <w:lang w:val="ru-RU"/>
              </w:rPr>
              <w:t>Деление десятичных дробей на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F777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6113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FBC7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E8F6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13326"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415C361"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B846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44502" w14:textId="77777777" w:rsidR="00ED354D" w:rsidRPr="001A0FB0" w:rsidRDefault="004C62AD">
            <w:pPr>
              <w:autoSpaceDE w:val="0"/>
              <w:autoSpaceDN w:val="0"/>
              <w:spacing w:before="98" w:after="0"/>
              <w:ind w:left="72" w:right="144"/>
              <w:rPr>
                <w:lang w:val="ru-RU"/>
              </w:rPr>
            </w:pPr>
            <w:r w:rsidRPr="001A0FB0">
              <w:rPr>
                <w:rFonts w:ascii="Times New Roman" w:eastAsia="Times New Roman" w:hAnsi="Times New Roman"/>
                <w:color w:val="000000"/>
                <w:sz w:val="24"/>
                <w:lang w:val="ru-RU"/>
              </w:rPr>
              <w:t xml:space="preserve">Контрольная работа  № 10 "Умножение и деление </w:t>
            </w:r>
            <w:r w:rsidRPr="001A0FB0">
              <w:rPr>
                <w:lang w:val="ru-RU"/>
              </w:rPr>
              <w:br/>
            </w:r>
            <w:r w:rsidRPr="001A0FB0">
              <w:rPr>
                <w:rFonts w:ascii="Times New Roman" w:eastAsia="Times New Roman" w:hAnsi="Times New Roman"/>
                <w:color w:val="000000"/>
                <w:sz w:val="24"/>
                <w:lang w:val="ru-RU"/>
              </w:rPr>
              <w:t xml:space="preserve">десятичных дробей  на </w:t>
            </w:r>
            <w:r w:rsidRPr="001A0FB0">
              <w:rPr>
                <w:lang w:val="ru-RU"/>
              </w:rPr>
              <w:br/>
            </w:r>
            <w:r w:rsidRPr="001A0FB0">
              <w:rPr>
                <w:rFonts w:ascii="Times New Roman" w:eastAsia="Times New Roman" w:hAnsi="Times New Roman"/>
                <w:color w:val="000000"/>
                <w:sz w:val="24"/>
                <w:lang w:val="ru-RU"/>
              </w:rPr>
              <w:t>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8176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75ED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DC7A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0327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C19C7"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bl>
    <w:p w14:paraId="61F54324" w14:textId="77777777" w:rsidR="00ED354D" w:rsidRDefault="00ED354D">
      <w:pPr>
        <w:autoSpaceDE w:val="0"/>
        <w:autoSpaceDN w:val="0"/>
        <w:spacing w:after="0" w:line="14" w:lineRule="exact"/>
      </w:pPr>
    </w:p>
    <w:p w14:paraId="191DB34B" w14:textId="77777777" w:rsidR="00ED354D" w:rsidRDefault="00ED354D">
      <w:pPr>
        <w:sectPr w:rsidR="00ED354D">
          <w:pgSz w:w="11900" w:h="16840"/>
          <w:pgMar w:top="284" w:right="650" w:bottom="496" w:left="666" w:header="720" w:footer="720" w:gutter="0"/>
          <w:cols w:space="720" w:equalWidth="0">
            <w:col w:w="10584" w:space="0"/>
          </w:cols>
          <w:docGrid w:linePitch="360"/>
        </w:sectPr>
      </w:pPr>
    </w:p>
    <w:p w14:paraId="2373F759"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1F7E2AC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4E68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C90AD" w14:textId="41E07AF5" w:rsidR="00ED354D" w:rsidRDefault="004C62AD">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 Умножение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7093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8C6E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2D8B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1C88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735F8"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80F7F4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C23A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FC3B0" w14:textId="7143C156" w:rsidR="00ED354D" w:rsidRDefault="004C62AD">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 Умножение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2F58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1230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A13E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AFDA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2D7D9"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3D8A5C7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3237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416CB" w14:textId="15313619" w:rsidR="00ED354D" w:rsidRDefault="004C62AD">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 Умножение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B5B0A"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05AA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3D36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2CCF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F28BB"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0B0DF76"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9DC2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EBFD9" w14:textId="30980DBB" w:rsidR="00ED354D" w:rsidRDefault="004C62AD">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 Умножение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2A3D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4B64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1D8D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995D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5E436"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102C74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95E4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37ECD" w14:textId="5C20559F" w:rsidR="00ED354D" w:rsidRDefault="004C62AD">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 Умножение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4353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B834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75F0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4960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BB31A"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6447C0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30E8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081D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2158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0E8F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6D89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F4EC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D034C"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ED9DE0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64D2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B287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B24E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3B86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6961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8090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F3F3C"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20750A7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693E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58A1E"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Деление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0826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6A92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3A51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23DF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05DA3"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0DC5A6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E247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97811"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Деление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FFCAA"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CF37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47FF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EAE0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24.03.2023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72752"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0E7BDA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493D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9171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8BC9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75C1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4045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85E3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35CB1"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DB8F33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48BB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0943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3E12B"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215F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0D14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8C3F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3BA26"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C728FC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81DD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C865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Деление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9650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6BA8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FA5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25E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05.04.2023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D3477"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686BA3B"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270E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21CF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Среднее арифметическое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E21C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284F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2ED7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DA96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7C75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10CE9B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345A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4A1F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Среднее арифметическое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64956"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8427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A50A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501D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37F06"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36BAA69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DDCF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34D1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Среднее арифметическое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074B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B88A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50F4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9117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075FA"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0ACE7C0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53C6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C186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Среднее арифметическое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23750"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0BB7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5E34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C390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4005B"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1830EBB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7D6C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137.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774C6" w14:textId="77777777" w:rsidR="00ED354D" w:rsidRPr="001A0FB0" w:rsidRDefault="004C62AD">
            <w:pPr>
              <w:autoSpaceDE w:val="0"/>
              <w:autoSpaceDN w:val="0"/>
              <w:spacing w:before="98" w:after="0" w:line="271" w:lineRule="auto"/>
              <w:ind w:left="156" w:right="288" w:hanging="156"/>
              <w:rPr>
                <w:lang w:val="ru-RU"/>
              </w:rPr>
            </w:pPr>
            <w:r w:rsidRPr="001A0FB0">
              <w:rPr>
                <w:rFonts w:ascii="Times New Roman" w:eastAsia="Times New Roman" w:hAnsi="Times New Roman"/>
                <w:color w:val="000000"/>
                <w:sz w:val="24"/>
                <w:lang w:val="ru-RU"/>
              </w:rPr>
              <w:t xml:space="preserve"> Контрольная работа  № 11 "Умножение и деление </w:t>
            </w:r>
            <w:r w:rsidRPr="001A0FB0">
              <w:rPr>
                <w:lang w:val="ru-RU"/>
              </w:rPr>
              <w:br/>
            </w:r>
            <w:r w:rsidRPr="001A0FB0">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799A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EB80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75B2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FF8B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12.04.2023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5B517" w14:textId="77777777" w:rsidR="00ED354D" w:rsidRDefault="004C62A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Контрольная </w:t>
            </w:r>
            <w:r>
              <w:tab/>
            </w:r>
            <w:r>
              <w:rPr>
                <w:rFonts w:ascii="Times New Roman" w:eastAsia="Times New Roman" w:hAnsi="Times New Roman"/>
                <w:color w:val="000000"/>
                <w:sz w:val="24"/>
              </w:rPr>
              <w:t>работа;</w:t>
            </w:r>
          </w:p>
        </w:tc>
      </w:tr>
      <w:tr w:rsidR="00ED354D" w14:paraId="10796B22"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F22A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0EE01" w14:textId="5C8D5E6A" w:rsidR="00ED354D" w:rsidRDefault="004C62AD">
            <w:pPr>
              <w:autoSpaceDE w:val="0"/>
              <w:autoSpaceDN w:val="0"/>
              <w:spacing w:before="98" w:after="0" w:line="230" w:lineRule="auto"/>
            </w:pPr>
            <w:r>
              <w:rPr>
                <w:rFonts w:ascii="Times New Roman" w:eastAsia="Times New Roman" w:hAnsi="Times New Roman"/>
                <w:color w:val="000000"/>
                <w:sz w:val="24"/>
              </w:rPr>
              <w:t xml:space="preserve"> Микрокалькулятор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782F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7249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3111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46D2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C9FC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нет;</w:t>
            </w:r>
          </w:p>
        </w:tc>
      </w:tr>
    </w:tbl>
    <w:p w14:paraId="1D0FBDC9" w14:textId="77777777" w:rsidR="00ED354D" w:rsidRDefault="00ED354D">
      <w:pPr>
        <w:autoSpaceDE w:val="0"/>
        <w:autoSpaceDN w:val="0"/>
        <w:spacing w:after="0" w:line="14" w:lineRule="exact"/>
      </w:pPr>
    </w:p>
    <w:p w14:paraId="7FF097F7" w14:textId="77777777" w:rsidR="00ED354D" w:rsidRDefault="00ED354D">
      <w:pPr>
        <w:sectPr w:rsidR="00ED354D">
          <w:pgSz w:w="11900" w:h="16840"/>
          <w:pgMar w:top="284" w:right="650" w:bottom="676" w:left="666" w:header="720" w:footer="720" w:gutter="0"/>
          <w:cols w:space="720" w:equalWidth="0">
            <w:col w:w="10584" w:space="0"/>
          </w:cols>
          <w:docGrid w:linePitch="360"/>
        </w:sectPr>
      </w:pPr>
    </w:p>
    <w:p w14:paraId="4C02D7AA"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74F5E83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8753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139.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4A9DF"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Проценты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5BE62"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57E6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0311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7B46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132C8"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3AE353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968D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140.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8774B"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Проценты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55B00"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0F84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1772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44E2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74992"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53B318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D3EC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141.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E1510"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Проценты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AC63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285F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B379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07F4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FEEDC"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18E3D41C"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71BE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142.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70274"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Проценты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5EE31"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F7D4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6F95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78C6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19.04.2023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29F3D"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1DA80BD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CEDB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143.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78FFE"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Проценты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BE44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266C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E472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C48A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B41CB"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3206C93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C3F0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BDC24"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  № 12 "Проценты"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94C0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6D1E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E921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623D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8BEA6"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622E713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1ED77"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FC7B2" w14:textId="77777777" w:rsidR="00ED354D" w:rsidRDefault="004C62AD">
            <w:pPr>
              <w:autoSpaceDE w:val="0"/>
              <w:autoSpaceDN w:val="0"/>
              <w:spacing w:before="98" w:after="0" w:line="271" w:lineRule="auto"/>
              <w:ind w:left="72"/>
            </w:pPr>
            <w:r w:rsidRPr="001A0FB0">
              <w:rPr>
                <w:rFonts w:ascii="Times New Roman" w:eastAsia="Times New Roman" w:hAnsi="Times New Roman"/>
                <w:color w:val="000000"/>
                <w:sz w:val="24"/>
                <w:lang w:val="ru-RU"/>
              </w:rPr>
              <w:t xml:space="preserve">Угол. Прямой и развёрнутый углы. </w:t>
            </w:r>
            <w:proofErr w:type="spellStart"/>
            <w:r>
              <w:rPr>
                <w:rFonts w:ascii="Times New Roman" w:eastAsia="Times New Roman" w:hAnsi="Times New Roman"/>
                <w:color w:val="000000"/>
                <w:sz w:val="24"/>
              </w:rPr>
              <w:t>Чертёжный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треугольник</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CCCD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BDB8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2A2F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1AE8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21724"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9DF6CF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AC44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84AC1" w14:textId="77777777" w:rsidR="00ED354D" w:rsidRDefault="004C62AD">
            <w:pPr>
              <w:autoSpaceDE w:val="0"/>
              <w:autoSpaceDN w:val="0"/>
              <w:spacing w:before="98" w:after="0" w:line="271" w:lineRule="auto"/>
              <w:ind w:left="72"/>
            </w:pPr>
            <w:r w:rsidRPr="001A0FB0">
              <w:rPr>
                <w:rFonts w:ascii="Times New Roman" w:eastAsia="Times New Roman" w:hAnsi="Times New Roman"/>
                <w:color w:val="000000"/>
                <w:sz w:val="24"/>
                <w:lang w:val="ru-RU"/>
              </w:rPr>
              <w:t xml:space="preserve">Угол. Прямой и развёрнутый углы. </w:t>
            </w:r>
            <w:proofErr w:type="spellStart"/>
            <w:r>
              <w:rPr>
                <w:rFonts w:ascii="Times New Roman" w:eastAsia="Times New Roman" w:hAnsi="Times New Roman"/>
                <w:color w:val="000000"/>
                <w:sz w:val="24"/>
              </w:rPr>
              <w:t>Чертёжный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треугольник</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8B71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4B33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B1D5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26C53"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25.04.2023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28971"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2C514F9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54E4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147.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8B2E4" w14:textId="77777777" w:rsidR="00ED354D" w:rsidRDefault="004C62AD">
            <w:pPr>
              <w:tabs>
                <w:tab w:val="left" w:pos="576"/>
              </w:tabs>
              <w:autoSpaceDE w:val="0"/>
              <w:autoSpaceDN w:val="0"/>
              <w:spacing w:before="98" w:after="0" w:line="262" w:lineRule="auto"/>
              <w:ind w:right="1152"/>
            </w:pPr>
            <w:r>
              <w:rPr>
                <w:rFonts w:ascii="Times New Roman" w:eastAsia="Times New Roman" w:hAnsi="Times New Roman"/>
                <w:color w:val="000000"/>
                <w:sz w:val="24"/>
              </w:rPr>
              <w:t xml:space="preserve">147. Измерение углов. </w:t>
            </w:r>
            <w:r>
              <w:tab/>
            </w:r>
            <w:r>
              <w:rPr>
                <w:rFonts w:ascii="Times New Roman" w:eastAsia="Times New Roman" w:hAnsi="Times New Roman"/>
                <w:color w:val="000000"/>
                <w:sz w:val="24"/>
              </w:rPr>
              <w:t>Транспортир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3980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C8ED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1052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F9FB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EA3DE"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441D160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6584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148.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647A8" w14:textId="77777777" w:rsidR="00ED354D" w:rsidRDefault="004C62AD">
            <w:pPr>
              <w:tabs>
                <w:tab w:val="left" w:pos="576"/>
              </w:tabs>
              <w:autoSpaceDE w:val="0"/>
              <w:autoSpaceDN w:val="0"/>
              <w:spacing w:before="98" w:after="0" w:line="262" w:lineRule="auto"/>
              <w:ind w:right="1152"/>
            </w:pPr>
            <w:r>
              <w:rPr>
                <w:rFonts w:ascii="Times New Roman" w:eastAsia="Times New Roman" w:hAnsi="Times New Roman"/>
                <w:color w:val="000000"/>
                <w:sz w:val="24"/>
              </w:rPr>
              <w:t xml:space="preserve">148. Измерение углов. </w:t>
            </w:r>
            <w:r>
              <w:tab/>
            </w:r>
            <w:r>
              <w:rPr>
                <w:rFonts w:ascii="Times New Roman" w:eastAsia="Times New Roman" w:hAnsi="Times New Roman"/>
                <w:color w:val="000000"/>
                <w:sz w:val="24"/>
              </w:rPr>
              <w:t>Транспортир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7CF0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DEE9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7401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3A541"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766BC"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59D8B12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2312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48A9F" w14:textId="77777777" w:rsidR="00ED354D" w:rsidRDefault="004C62AD">
            <w:pPr>
              <w:tabs>
                <w:tab w:val="left" w:pos="576"/>
              </w:tabs>
              <w:autoSpaceDE w:val="0"/>
              <w:autoSpaceDN w:val="0"/>
              <w:spacing w:before="98" w:after="0" w:line="262" w:lineRule="auto"/>
              <w:ind w:right="1152"/>
            </w:pPr>
            <w:r>
              <w:rPr>
                <w:rFonts w:ascii="Times New Roman" w:eastAsia="Times New Roman" w:hAnsi="Times New Roman"/>
                <w:color w:val="000000"/>
                <w:sz w:val="24"/>
              </w:rPr>
              <w:t xml:space="preserve">149. Измерение углов. </w:t>
            </w:r>
            <w:r>
              <w:tab/>
            </w:r>
            <w:r>
              <w:rPr>
                <w:rFonts w:ascii="Times New Roman" w:eastAsia="Times New Roman" w:hAnsi="Times New Roman"/>
                <w:color w:val="000000"/>
                <w:sz w:val="24"/>
              </w:rPr>
              <w:t>Транспортир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6CD5A"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0DC7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7D61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C339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4644C"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27E2F6D1"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0A3B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150.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69EEB" w14:textId="77777777" w:rsidR="00ED354D" w:rsidRDefault="004C62AD">
            <w:pPr>
              <w:autoSpaceDE w:val="0"/>
              <w:autoSpaceDN w:val="0"/>
              <w:spacing w:before="98" w:after="0" w:line="230" w:lineRule="auto"/>
            </w:pPr>
            <w:r>
              <w:rPr>
                <w:rFonts w:ascii="Times New Roman" w:eastAsia="Times New Roman" w:hAnsi="Times New Roman"/>
                <w:color w:val="000000"/>
                <w:sz w:val="24"/>
              </w:rPr>
              <w:t>150. Круговые диаграммы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B709F"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C2FA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D9DE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F44D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02.05.2023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FCB9C" w14:textId="77777777" w:rsidR="00ED354D" w:rsidRDefault="004C62AD">
            <w:pPr>
              <w:autoSpaceDE w:val="0"/>
              <w:autoSpaceDN w:val="0"/>
              <w:spacing w:before="98" w:after="0" w:line="230" w:lineRule="auto"/>
            </w:pPr>
            <w:r>
              <w:rPr>
                <w:rFonts w:ascii="Times New Roman" w:eastAsia="Times New Roman" w:hAnsi="Times New Roman"/>
                <w:color w:val="000000"/>
                <w:sz w:val="24"/>
              </w:rPr>
              <w:t xml:space="preserve"> нет;</w:t>
            </w:r>
          </w:p>
        </w:tc>
      </w:tr>
      <w:tr w:rsidR="00ED354D" w14:paraId="34CAE717" w14:textId="77777777">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36CEB"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 xml:space="preserve">151.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647AA" w14:textId="77777777" w:rsidR="00ED354D" w:rsidRDefault="004C62AD">
            <w:pPr>
              <w:autoSpaceDE w:val="0"/>
              <w:autoSpaceDN w:val="0"/>
              <w:spacing w:before="100" w:after="0" w:line="230" w:lineRule="auto"/>
            </w:pPr>
            <w:r>
              <w:rPr>
                <w:rFonts w:ascii="Times New Roman" w:eastAsia="Times New Roman" w:hAnsi="Times New Roman"/>
                <w:color w:val="000000"/>
                <w:sz w:val="24"/>
              </w:rPr>
              <w:t>151. Круговые диаграммы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82BDC"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76E5D"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1BEA7"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BD07B"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03.05.2023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9C0EB"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нет;</w:t>
            </w:r>
          </w:p>
        </w:tc>
      </w:tr>
      <w:tr w:rsidR="00ED354D" w14:paraId="51DA045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0308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27658" w14:textId="77777777" w:rsidR="00ED354D" w:rsidRPr="001A0FB0" w:rsidRDefault="004C62AD">
            <w:pPr>
              <w:autoSpaceDE w:val="0"/>
              <w:autoSpaceDN w:val="0"/>
              <w:spacing w:before="98" w:after="0" w:line="262" w:lineRule="auto"/>
              <w:ind w:left="72" w:right="144"/>
              <w:rPr>
                <w:lang w:val="ru-RU"/>
              </w:rPr>
            </w:pPr>
            <w:r w:rsidRPr="001A0FB0">
              <w:rPr>
                <w:rFonts w:ascii="Times New Roman" w:eastAsia="Times New Roman" w:hAnsi="Times New Roman"/>
                <w:color w:val="000000"/>
                <w:sz w:val="24"/>
                <w:lang w:val="ru-RU"/>
              </w:rPr>
              <w:t>Контрольная работа  № 13 "Углы и диаграммы"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2FCD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B7D8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B9CA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6839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43E62"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5CC9F86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5C6D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AE1C8" w14:textId="77777777" w:rsidR="00ED354D" w:rsidRDefault="004C62AD">
            <w:pPr>
              <w:autoSpaceDE w:val="0"/>
              <w:autoSpaceDN w:val="0"/>
              <w:spacing w:before="98" w:after="0" w:line="230" w:lineRule="auto"/>
            </w:pPr>
            <w:r>
              <w:rPr>
                <w:rFonts w:ascii="Times New Roman" w:eastAsia="Times New Roman" w:hAnsi="Times New Roman"/>
                <w:color w:val="000000"/>
                <w:sz w:val="24"/>
              </w:rPr>
              <w:t>153. Понятие множества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472C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4DE5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28E7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0436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7580E"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2B425F4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BC07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46E47" w14:textId="77777777" w:rsidR="00ED354D" w:rsidRDefault="004C62AD">
            <w:pPr>
              <w:autoSpaceDE w:val="0"/>
              <w:autoSpaceDN w:val="0"/>
              <w:spacing w:before="98" w:after="0" w:line="230" w:lineRule="auto"/>
            </w:pPr>
            <w:r>
              <w:rPr>
                <w:rFonts w:ascii="Times New Roman" w:eastAsia="Times New Roman" w:hAnsi="Times New Roman"/>
                <w:color w:val="000000"/>
                <w:sz w:val="24"/>
              </w:rPr>
              <w:t>154. Понятие множества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75EB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9E39B"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D89A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68510"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08.05.2023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B95E5"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EF3C73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E5F5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155.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C750E" w14:textId="77777777"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155. Общая часть множеств. </w:t>
            </w:r>
            <w:r w:rsidRPr="001A0FB0">
              <w:rPr>
                <w:lang w:val="ru-RU"/>
              </w:rPr>
              <w:tab/>
            </w:r>
            <w:r w:rsidRPr="001A0FB0">
              <w:rPr>
                <w:rFonts w:ascii="Times New Roman" w:eastAsia="Times New Roman" w:hAnsi="Times New Roman"/>
                <w:color w:val="000000"/>
                <w:sz w:val="24"/>
                <w:lang w:val="ru-RU"/>
              </w:rPr>
              <w:t>Объединение множеств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37BDE"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3CF1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B635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FDCB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10.05.2023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37B74" w14:textId="77777777" w:rsidR="00ED354D" w:rsidRDefault="004C62A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ED354D" w14:paraId="4EC29622"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F4E8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5241B" w14:textId="77777777"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156. Общая часть множеств. </w:t>
            </w:r>
            <w:r w:rsidRPr="001A0FB0">
              <w:rPr>
                <w:lang w:val="ru-RU"/>
              </w:rPr>
              <w:tab/>
            </w:r>
            <w:r w:rsidRPr="001A0FB0">
              <w:rPr>
                <w:rFonts w:ascii="Times New Roman" w:eastAsia="Times New Roman" w:hAnsi="Times New Roman"/>
                <w:color w:val="000000"/>
                <w:sz w:val="24"/>
                <w:lang w:val="ru-RU"/>
              </w:rPr>
              <w:t>Объединение множеств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6F214"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1D40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0574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0275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2F0F3"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14:paraId="1A0679DC" w14:textId="77777777" w:rsidR="00ED354D" w:rsidRDefault="00ED354D">
      <w:pPr>
        <w:autoSpaceDE w:val="0"/>
        <w:autoSpaceDN w:val="0"/>
        <w:spacing w:after="0" w:line="14" w:lineRule="exact"/>
      </w:pPr>
    </w:p>
    <w:p w14:paraId="057DA8CB" w14:textId="77777777" w:rsidR="00ED354D" w:rsidRDefault="00ED354D">
      <w:pPr>
        <w:sectPr w:rsidR="00ED354D">
          <w:pgSz w:w="11900" w:h="16840"/>
          <w:pgMar w:top="284" w:right="650" w:bottom="676" w:left="666" w:header="720" w:footer="720" w:gutter="0"/>
          <w:cols w:space="720" w:equalWidth="0">
            <w:col w:w="10584" w:space="0"/>
          </w:cols>
          <w:docGrid w:linePitch="360"/>
        </w:sectPr>
      </w:pPr>
    </w:p>
    <w:p w14:paraId="40C12C3E" w14:textId="77777777" w:rsidR="00ED354D" w:rsidRDefault="00ED354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ED354D" w14:paraId="0ABDABC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B1EB7"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157.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6244E" w14:textId="5BDC460C" w:rsidR="00ED354D" w:rsidRDefault="004C62AD">
            <w:pPr>
              <w:autoSpaceDE w:val="0"/>
              <w:autoSpaceDN w:val="0"/>
              <w:spacing w:before="98" w:after="0" w:line="230" w:lineRule="auto"/>
            </w:pPr>
            <w:r>
              <w:rPr>
                <w:rFonts w:ascii="Times New Roman" w:eastAsia="Times New Roman" w:hAnsi="Times New Roman"/>
                <w:color w:val="000000"/>
                <w:sz w:val="24"/>
              </w:rPr>
              <w:t xml:space="preserve"> Верно или неверно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B854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5A0F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CA38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9772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D3DEE"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85D161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4B73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158.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63184" w14:textId="77777777" w:rsidR="00ED354D" w:rsidRDefault="004C62A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Контрольная работа  № 14 </w:t>
            </w:r>
            <w:r>
              <w:tab/>
            </w:r>
            <w:r>
              <w:rPr>
                <w:rFonts w:ascii="Times New Roman" w:eastAsia="Times New Roman" w:hAnsi="Times New Roman"/>
                <w:color w:val="000000"/>
                <w:sz w:val="24"/>
              </w:rPr>
              <w:t>"Множества"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6820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7F22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2B73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C618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70F26"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24B2E6F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58922"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159.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AC533" w14:textId="77777777" w:rsidR="00ED354D" w:rsidRPr="001A0FB0" w:rsidRDefault="004C62AD">
            <w:pPr>
              <w:autoSpaceDE w:val="0"/>
              <w:autoSpaceDN w:val="0"/>
              <w:spacing w:before="98" w:after="0" w:line="230" w:lineRule="auto"/>
              <w:rPr>
                <w:lang w:val="ru-RU"/>
              </w:rPr>
            </w:pPr>
            <w:r w:rsidRPr="001A0FB0">
              <w:rPr>
                <w:rFonts w:ascii="Times New Roman" w:eastAsia="Times New Roman" w:hAnsi="Times New Roman"/>
                <w:color w:val="000000"/>
                <w:sz w:val="24"/>
                <w:lang w:val="ru-RU"/>
              </w:rPr>
              <w:t xml:space="preserve"> Повторение.</w:t>
            </w:r>
          </w:p>
          <w:p w14:paraId="2D3C2C4A" w14:textId="77777777" w:rsidR="00ED354D" w:rsidRPr="001A0FB0" w:rsidRDefault="004C62AD">
            <w:pPr>
              <w:autoSpaceDE w:val="0"/>
              <w:autoSpaceDN w:val="0"/>
              <w:spacing w:before="70" w:after="0" w:line="262" w:lineRule="auto"/>
              <w:ind w:left="72" w:right="144"/>
              <w:rPr>
                <w:lang w:val="ru-RU"/>
              </w:rPr>
            </w:pPr>
            <w:r w:rsidRPr="001A0FB0">
              <w:rPr>
                <w:rFonts w:ascii="Times New Roman" w:eastAsia="Times New Roman" w:hAnsi="Times New Roman"/>
                <w:color w:val="000000"/>
                <w:sz w:val="24"/>
                <w:lang w:val="ru-RU"/>
              </w:rPr>
              <w:t>Арифметические действия с натуральными числами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BE8F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58D5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C509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CB914"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4F048"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0CEA4A5A"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E52EE9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160. </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14:paraId="4E97E96D" w14:textId="5FFEDD18" w:rsidR="00ED354D" w:rsidRPr="001A0FB0" w:rsidRDefault="004C62AD">
            <w:pPr>
              <w:tabs>
                <w:tab w:val="left" w:pos="576"/>
              </w:tabs>
              <w:autoSpaceDE w:val="0"/>
              <w:autoSpaceDN w:val="0"/>
              <w:spacing w:before="98" w:after="0" w:line="262" w:lineRule="auto"/>
              <w:ind w:right="576"/>
              <w:rPr>
                <w:lang w:val="ru-RU"/>
              </w:rPr>
            </w:pPr>
            <w:r w:rsidRPr="001A0FB0">
              <w:rPr>
                <w:rFonts w:ascii="Times New Roman" w:eastAsia="Times New Roman" w:hAnsi="Times New Roman"/>
                <w:color w:val="000000"/>
                <w:sz w:val="24"/>
                <w:lang w:val="ru-RU"/>
              </w:rPr>
              <w:t xml:space="preserve"> Сложение и вычитание </w:t>
            </w:r>
            <w:r w:rsidRPr="001A0FB0">
              <w:rPr>
                <w:lang w:val="ru-RU"/>
              </w:rPr>
              <w:tab/>
            </w:r>
            <w:r w:rsidRPr="001A0FB0">
              <w:rPr>
                <w:rFonts w:ascii="Times New Roman" w:eastAsia="Times New Roman" w:hAnsi="Times New Roman"/>
                <w:color w:val="000000"/>
                <w:sz w:val="24"/>
                <w:lang w:val="ru-RU"/>
              </w:rPr>
              <w:t>обыкновенных дробей</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34E2DB08"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7DF992F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A886F3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0F1E73B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17.05.2023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14:paraId="1E49B67B"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6A1ACAB6"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133324FB"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 xml:space="preserve">161. </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14:paraId="2C1E7332" w14:textId="77777777" w:rsidR="00ED354D" w:rsidRDefault="004C62AD">
            <w:pPr>
              <w:tabs>
                <w:tab w:val="left" w:pos="156"/>
              </w:tabs>
              <w:autoSpaceDE w:val="0"/>
              <w:autoSpaceDN w:val="0"/>
              <w:spacing w:before="100" w:after="0" w:line="262" w:lineRule="auto"/>
              <w:ind w:right="288"/>
            </w:pPr>
            <w:r>
              <w:rPr>
                <w:rFonts w:ascii="Times New Roman" w:eastAsia="Times New Roman" w:hAnsi="Times New Roman"/>
                <w:color w:val="000000"/>
                <w:sz w:val="24"/>
              </w:rPr>
              <w:t xml:space="preserve"> Решение арифметических </w:t>
            </w:r>
            <w:r>
              <w:tab/>
            </w:r>
            <w:r>
              <w:rPr>
                <w:rFonts w:ascii="Times New Roman" w:eastAsia="Times New Roman" w:hAnsi="Times New Roman"/>
                <w:color w:val="000000"/>
                <w:sz w:val="24"/>
              </w:rPr>
              <w:t>задач</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27361FFB"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6275995A"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489023D"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727B142"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18.05.2023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14:paraId="38C7F550" w14:textId="77777777" w:rsidR="00ED354D" w:rsidRDefault="004C62AD">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ED354D" w14:paraId="178B583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FA15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162.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DCF7D" w14:textId="01A07206" w:rsidR="00ED354D" w:rsidRDefault="004C62AD">
            <w:pPr>
              <w:autoSpaceDE w:val="0"/>
              <w:autoSpaceDN w:val="0"/>
              <w:spacing w:before="98" w:after="0" w:line="230" w:lineRule="auto"/>
            </w:pPr>
            <w:r>
              <w:rPr>
                <w:rFonts w:ascii="Times New Roman" w:eastAsia="Times New Roman" w:hAnsi="Times New Roman"/>
                <w:color w:val="000000"/>
                <w:sz w:val="24"/>
              </w:rPr>
              <w:t xml:space="preserve"> Буквенные выражения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DC76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8725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77A5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CB29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D49F7"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D5C7D4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49E8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 xml:space="preserve">163.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3A699" w14:textId="0F7281A6" w:rsidR="00ED354D" w:rsidRDefault="004C62AD">
            <w:pPr>
              <w:autoSpaceDE w:val="0"/>
              <w:autoSpaceDN w:val="0"/>
              <w:spacing w:before="98" w:after="0" w:line="230" w:lineRule="auto"/>
            </w:pPr>
            <w:r>
              <w:rPr>
                <w:rFonts w:ascii="Times New Roman" w:eastAsia="Times New Roman" w:hAnsi="Times New Roman"/>
                <w:color w:val="000000"/>
                <w:sz w:val="24"/>
              </w:rPr>
              <w:t xml:space="preserve"> Упрощение 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AFC79"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46CF9"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55D16"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0C19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F012B"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7DF881D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FD309"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FC580" w14:textId="77777777" w:rsidR="00ED354D" w:rsidRPr="001A0FB0" w:rsidRDefault="004C62AD">
            <w:pPr>
              <w:autoSpaceDE w:val="0"/>
              <w:autoSpaceDN w:val="0"/>
              <w:spacing w:before="98" w:after="0" w:line="262" w:lineRule="auto"/>
              <w:ind w:left="72"/>
              <w:rPr>
                <w:lang w:val="ru-RU"/>
              </w:rPr>
            </w:pPr>
            <w:r w:rsidRPr="001A0FB0">
              <w:rPr>
                <w:rFonts w:ascii="Times New Roman" w:eastAsia="Times New Roman" w:hAnsi="Times New Roman"/>
                <w:color w:val="000000"/>
                <w:sz w:val="24"/>
                <w:lang w:val="ru-RU"/>
              </w:rPr>
              <w:t>Уравнение.  Решение задач с помощью уравнения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8B96A"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DB90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F1641"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5B2F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FE1DC" w14:textId="77777777" w:rsidR="00ED354D" w:rsidRDefault="004C62A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ED354D" w14:paraId="439FBEC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B36C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075EF" w14:textId="77777777" w:rsidR="00ED354D" w:rsidRPr="001A0FB0" w:rsidRDefault="004C62AD">
            <w:pPr>
              <w:autoSpaceDE w:val="0"/>
              <w:autoSpaceDN w:val="0"/>
              <w:spacing w:before="98" w:after="0" w:line="262" w:lineRule="auto"/>
              <w:ind w:left="72" w:right="144"/>
              <w:rPr>
                <w:lang w:val="ru-RU"/>
              </w:rPr>
            </w:pPr>
            <w:r w:rsidRPr="001A0FB0">
              <w:rPr>
                <w:rFonts w:ascii="Times New Roman" w:eastAsia="Times New Roman" w:hAnsi="Times New Roman"/>
                <w:color w:val="000000"/>
                <w:sz w:val="24"/>
                <w:lang w:val="ru-RU"/>
              </w:rPr>
              <w:t>Арифметические действия с десятичными дробями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93A47"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D715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2BFC5"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3D13E"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F07EC" w14:textId="77777777" w:rsidR="00ED354D" w:rsidRDefault="004C62A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ED354D" w14:paraId="5FED1A6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5B9AB"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0C0DD" w14:textId="74E1DB57" w:rsidR="00ED354D" w:rsidRDefault="004C62AD">
            <w:pPr>
              <w:tabs>
                <w:tab w:val="left" w:pos="576"/>
              </w:tabs>
              <w:autoSpaceDE w:val="0"/>
              <w:autoSpaceDN w:val="0"/>
              <w:spacing w:before="98" w:after="0" w:line="262" w:lineRule="auto"/>
              <w:ind w:right="1152"/>
            </w:pPr>
            <w:r>
              <w:rPr>
                <w:rFonts w:ascii="Times New Roman" w:eastAsia="Times New Roman" w:hAnsi="Times New Roman"/>
                <w:color w:val="000000"/>
                <w:sz w:val="24"/>
              </w:rPr>
              <w:t xml:space="preserve"> Проценты. Углы и </w:t>
            </w:r>
            <w:r>
              <w:tab/>
            </w:r>
            <w:r>
              <w:rPr>
                <w:rFonts w:ascii="Times New Roman" w:eastAsia="Times New Roman" w:hAnsi="Times New Roman"/>
                <w:color w:val="000000"/>
                <w:sz w:val="24"/>
              </w:rPr>
              <w:t>диаграммы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3E622"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065F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496B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79A9D"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35DAB" w14:textId="77777777" w:rsidR="00ED354D" w:rsidRDefault="004C62A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Проверочная работа;</w:t>
            </w:r>
          </w:p>
        </w:tc>
      </w:tr>
      <w:tr w:rsidR="00ED354D" w14:paraId="07F5D08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B8F02"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9F72D" w14:textId="2A35FE81" w:rsidR="00ED354D" w:rsidRDefault="004C62AD">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 Контрольная работа </w:t>
            </w:r>
            <w:r>
              <w:tab/>
            </w:r>
            <w:r>
              <w:rPr>
                <w:rFonts w:ascii="Times New Roman" w:eastAsia="Times New Roman" w:hAnsi="Times New Roman"/>
                <w:color w:val="000000"/>
                <w:sz w:val="24"/>
              </w:rPr>
              <w:t>итоговая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C3CB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1D0E8"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8365C"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A5EB6"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02630" w14:textId="77777777" w:rsidR="00ED354D" w:rsidRDefault="004C62A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ED354D" w14:paraId="54155607"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CF998"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02B6A"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Анализ контрольной работы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E4A43"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3D47D"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BABD4"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BDDEC"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29.05.2023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D94E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нет;</w:t>
            </w:r>
          </w:p>
        </w:tc>
      </w:tr>
      <w:tr w:rsidR="00ED354D" w14:paraId="5FFC5D94"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21FBC"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 xml:space="preserve">169.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85D4A" w14:textId="51729940" w:rsidR="00ED354D" w:rsidRDefault="004C62AD">
            <w:pPr>
              <w:tabs>
                <w:tab w:val="left" w:pos="576"/>
              </w:tabs>
              <w:autoSpaceDE w:val="0"/>
              <w:autoSpaceDN w:val="0"/>
              <w:spacing w:before="100" w:after="0" w:line="262" w:lineRule="auto"/>
              <w:ind w:right="864"/>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Повторение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курса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математики</w:t>
            </w:r>
            <w:proofErr w:type="spellEnd"/>
            <w:r>
              <w:rPr>
                <w:rFonts w:ascii="Times New Roman" w:eastAsia="Times New Roman" w:hAnsi="Times New Roman"/>
                <w:color w:val="000000"/>
                <w:sz w:val="24"/>
              </w:rPr>
              <w:t xml:space="preserve"> 5 </w:t>
            </w:r>
            <w:proofErr w:type="spellStart"/>
            <w:r>
              <w:rPr>
                <w:rFonts w:ascii="Times New Roman" w:eastAsia="Times New Roman" w:hAnsi="Times New Roman"/>
                <w:color w:val="000000"/>
                <w:sz w:val="24"/>
              </w:rPr>
              <w:t>класса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FD29A" w14:textId="77777777" w:rsidR="00ED354D" w:rsidRDefault="004C62A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F1504"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627B3"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DD16C" w14:textId="77777777" w:rsidR="00ED354D" w:rsidRDefault="004C62AD">
            <w:pPr>
              <w:autoSpaceDE w:val="0"/>
              <w:autoSpaceDN w:val="0"/>
              <w:spacing w:before="100" w:after="0" w:line="230" w:lineRule="auto"/>
              <w:jc w:val="center"/>
            </w:pPr>
            <w:r>
              <w:rPr>
                <w:rFonts w:ascii="Times New Roman" w:eastAsia="Times New Roman" w:hAnsi="Times New Roman"/>
                <w:color w:val="000000"/>
                <w:sz w:val="24"/>
              </w:rPr>
              <w:t>30.05.2023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7FC72" w14:textId="77777777" w:rsidR="00ED354D" w:rsidRDefault="004C62AD">
            <w:pPr>
              <w:autoSpaceDE w:val="0"/>
              <w:autoSpaceDN w:val="0"/>
              <w:spacing w:before="100" w:after="0" w:line="230" w:lineRule="auto"/>
              <w:ind w:left="72"/>
            </w:pPr>
            <w:r>
              <w:rPr>
                <w:rFonts w:ascii="Times New Roman" w:eastAsia="Times New Roman" w:hAnsi="Times New Roman"/>
                <w:color w:val="000000"/>
                <w:sz w:val="24"/>
              </w:rPr>
              <w:t>нет;</w:t>
            </w:r>
          </w:p>
        </w:tc>
      </w:tr>
      <w:tr w:rsidR="00ED354D" w14:paraId="1365552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EF17F"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170.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38335" w14:textId="733BEB7A" w:rsidR="00ED354D" w:rsidRDefault="004C62AD">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Повторение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курса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математики</w:t>
            </w:r>
            <w:proofErr w:type="spellEnd"/>
            <w:r>
              <w:rPr>
                <w:rFonts w:ascii="Times New Roman" w:eastAsia="Times New Roman" w:hAnsi="Times New Roman"/>
                <w:color w:val="000000"/>
                <w:sz w:val="24"/>
              </w:rPr>
              <w:t xml:space="preserve"> 5 </w:t>
            </w:r>
            <w:proofErr w:type="spellStart"/>
            <w:r>
              <w:rPr>
                <w:rFonts w:ascii="Times New Roman" w:eastAsia="Times New Roman" w:hAnsi="Times New Roman"/>
                <w:color w:val="000000"/>
                <w:sz w:val="24"/>
              </w:rPr>
              <w:t>класса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D5BA5"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1CF83"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2B71F"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7F4B5" w14:textId="77777777" w:rsidR="00ED354D" w:rsidRDefault="004C62AD">
            <w:pPr>
              <w:autoSpaceDE w:val="0"/>
              <w:autoSpaceDN w:val="0"/>
              <w:spacing w:before="98" w:after="0" w:line="230" w:lineRule="auto"/>
              <w:jc w:val="center"/>
            </w:pPr>
            <w:r>
              <w:rPr>
                <w:rFonts w:ascii="Times New Roman" w:eastAsia="Times New Roman" w:hAnsi="Times New Roman"/>
                <w:color w:val="000000"/>
                <w:sz w:val="24"/>
              </w:rPr>
              <w:t>31.05.2023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3926E"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нет;</w:t>
            </w:r>
          </w:p>
        </w:tc>
      </w:tr>
      <w:tr w:rsidR="00ED354D" w14:paraId="462D1513" w14:textId="77777777">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80DF83" w14:textId="77777777" w:rsidR="00ED354D" w:rsidRPr="001A0FB0" w:rsidRDefault="004C62AD">
            <w:pPr>
              <w:autoSpaceDE w:val="0"/>
              <w:autoSpaceDN w:val="0"/>
              <w:spacing w:before="98" w:after="0" w:line="262" w:lineRule="auto"/>
              <w:ind w:left="72" w:right="144"/>
              <w:rPr>
                <w:lang w:val="ru-RU"/>
              </w:rPr>
            </w:pPr>
            <w:r w:rsidRPr="001A0FB0">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B615C" w14:textId="77777777" w:rsidR="00ED354D" w:rsidRDefault="004C62AD">
            <w:pPr>
              <w:autoSpaceDE w:val="0"/>
              <w:autoSpaceDN w:val="0"/>
              <w:spacing w:before="98" w:after="0" w:line="230" w:lineRule="auto"/>
              <w:ind w:left="74"/>
            </w:pPr>
            <w:r>
              <w:rPr>
                <w:rFonts w:ascii="Times New Roman" w:eastAsia="Times New Roman" w:hAnsi="Times New Roman"/>
                <w:color w:val="000000"/>
                <w:sz w:val="24"/>
              </w:rPr>
              <w:t>170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2C5D0"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15</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A8B89AA" w14:textId="77777777" w:rsidR="00ED354D" w:rsidRDefault="004C62AD">
            <w:pPr>
              <w:autoSpaceDE w:val="0"/>
              <w:autoSpaceDN w:val="0"/>
              <w:spacing w:before="98" w:after="0" w:line="230" w:lineRule="auto"/>
              <w:ind w:left="72"/>
            </w:pPr>
            <w:r>
              <w:rPr>
                <w:rFonts w:ascii="Times New Roman" w:eastAsia="Times New Roman" w:hAnsi="Times New Roman"/>
                <w:color w:val="000000"/>
                <w:sz w:val="24"/>
              </w:rPr>
              <w:t>13</w:t>
            </w:r>
          </w:p>
        </w:tc>
      </w:tr>
    </w:tbl>
    <w:p w14:paraId="4A8E5D55" w14:textId="77777777" w:rsidR="00ED354D" w:rsidRDefault="00ED354D">
      <w:pPr>
        <w:autoSpaceDE w:val="0"/>
        <w:autoSpaceDN w:val="0"/>
        <w:spacing w:after="0" w:line="14" w:lineRule="exact"/>
      </w:pPr>
    </w:p>
    <w:p w14:paraId="529F6124" w14:textId="77777777" w:rsidR="00ED354D" w:rsidRDefault="00ED354D">
      <w:pPr>
        <w:sectPr w:rsidR="00ED354D">
          <w:pgSz w:w="11900" w:h="16840"/>
          <w:pgMar w:top="284" w:right="650" w:bottom="1440" w:left="666" w:header="720" w:footer="720" w:gutter="0"/>
          <w:cols w:space="720" w:equalWidth="0">
            <w:col w:w="10584" w:space="0"/>
          </w:cols>
          <w:docGrid w:linePitch="360"/>
        </w:sectPr>
      </w:pPr>
    </w:p>
    <w:p w14:paraId="475E850F" w14:textId="77777777" w:rsidR="00ED354D" w:rsidRDefault="00ED354D">
      <w:pPr>
        <w:autoSpaceDE w:val="0"/>
        <w:autoSpaceDN w:val="0"/>
        <w:spacing w:after="78" w:line="220" w:lineRule="exact"/>
      </w:pPr>
    </w:p>
    <w:p w14:paraId="10236845" w14:textId="77777777" w:rsidR="00ED354D" w:rsidRDefault="004C62A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3963CE0C" w14:textId="77777777" w:rsidR="00ED354D" w:rsidRDefault="004C62AD">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44E477ED" w14:textId="77777777" w:rsidR="00ED354D" w:rsidRPr="001A0FB0" w:rsidRDefault="004C62AD">
      <w:pPr>
        <w:autoSpaceDE w:val="0"/>
        <w:autoSpaceDN w:val="0"/>
        <w:spacing w:before="166" w:after="0" w:line="271" w:lineRule="auto"/>
        <w:ind w:right="576"/>
        <w:rPr>
          <w:lang w:val="ru-RU"/>
        </w:rPr>
      </w:pPr>
      <w:proofErr w:type="spellStart"/>
      <w:r w:rsidRPr="001A0FB0">
        <w:rPr>
          <w:rFonts w:ascii="Times New Roman" w:eastAsia="Times New Roman" w:hAnsi="Times New Roman"/>
          <w:color w:val="000000"/>
          <w:sz w:val="24"/>
          <w:lang w:val="ru-RU"/>
        </w:rPr>
        <w:t>Виленкин</w:t>
      </w:r>
      <w:proofErr w:type="spellEnd"/>
      <w:r w:rsidRPr="001A0FB0">
        <w:rPr>
          <w:rFonts w:ascii="Times New Roman" w:eastAsia="Times New Roman" w:hAnsi="Times New Roman"/>
          <w:color w:val="000000"/>
          <w:sz w:val="24"/>
          <w:lang w:val="ru-RU"/>
        </w:rPr>
        <w:t xml:space="preserve"> Н.Я., Жохов В.И., Чесноков А.С., Александрова Л.А., </w:t>
      </w:r>
      <w:proofErr w:type="spellStart"/>
      <w:r w:rsidRPr="001A0FB0">
        <w:rPr>
          <w:rFonts w:ascii="Times New Roman" w:eastAsia="Times New Roman" w:hAnsi="Times New Roman"/>
          <w:color w:val="000000"/>
          <w:sz w:val="24"/>
          <w:lang w:val="ru-RU"/>
        </w:rPr>
        <w:t>Шварцбурд</w:t>
      </w:r>
      <w:proofErr w:type="spellEnd"/>
      <w:r w:rsidRPr="001A0FB0">
        <w:rPr>
          <w:rFonts w:ascii="Times New Roman" w:eastAsia="Times New Roman" w:hAnsi="Times New Roman"/>
          <w:color w:val="000000"/>
          <w:sz w:val="24"/>
          <w:lang w:val="ru-RU"/>
        </w:rPr>
        <w:t xml:space="preserve"> С.И., Математика, 5 класс, АО "Издательство "Просвещение"; </w:t>
      </w:r>
      <w:r w:rsidRPr="001A0FB0">
        <w:rPr>
          <w:lang w:val="ru-RU"/>
        </w:rPr>
        <w:br/>
      </w:r>
      <w:r w:rsidRPr="001A0FB0">
        <w:rPr>
          <w:rFonts w:ascii="Times New Roman" w:eastAsia="Times New Roman" w:hAnsi="Times New Roman"/>
          <w:color w:val="000000"/>
          <w:sz w:val="24"/>
          <w:lang w:val="ru-RU"/>
        </w:rPr>
        <w:t>Введите свой вариант:</w:t>
      </w:r>
    </w:p>
    <w:p w14:paraId="0BD9A993" w14:textId="77777777" w:rsidR="00ED354D" w:rsidRPr="001A0FB0" w:rsidRDefault="004C62AD">
      <w:pPr>
        <w:autoSpaceDE w:val="0"/>
        <w:autoSpaceDN w:val="0"/>
        <w:spacing w:before="262" w:after="0" w:line="230" w:lineRule="auto"/>
        <w:rPr>
          <w:lang w:val="ru-RU"/>
        </w:rPr>
      </w:pPr>
      <w:r w:rsidRPr="001A0FB0">
        <w:rPr>
          <w:rFonts w:ascii="Times New Roman" w:eastAsia="Times New Roman" w:hAnsi="Times New Roman"/>
          <w:b/>
          <w:color w:val="000000"/>
          <w:sz w:val="24"/>
          <w:lang w:val="ru-RU"/>
        </w:rPr>
        <w:t>МЕТОДИЧЕСКИЕ МАТЕРИАЛЫ ДЛЯ УЧИТЕЛЯ</w:t>
      </w:r>
    </w:p>
    <w:p w14:paraId="384B2426" w14:textId="77777777" w:rsidR="00ED354D" w:rsidRPr="001A0FB0" w:rsidRDefault="004C62AD">
      <w:pPr>
        <w:autoSpaceDE w:val="0"/>
        <w:autoSpaceDN w:val="0"/>
        <w:spacing w:before="166" w:after="0" w:line="262" w:lineRule="auto"/>
        <w:ind w:right="1728"/>
        <w:rPr>
          <w:lang w:val="ru-RU"/>
        </w:rPr>
      </w:pPr>
      <w:r w:rsidRPr="001A0FB0">
        <w:rPr>
          <w:rFonts w:ascii="Times New Roman" w:eastAsia="Times New Roman" w:hAnsi="Times New Roman"/>
          <w:color w:val="000000"/>
          <w:sz w:val="24"/>
          <w:lang w:val="ru-RU"/>
        </w:rPr>
        <w:t>А. С. Чесноков. Дидактические материалы по математике. 5 класс. М., Просвещение. М. А. Попов. Дидактические материалы по математике. 5 класс. М., Экзамен.</w:t>
      </w:r>
    </w:p>
    <w:p w14:paraId="35B6A50A" w14:textId="77777777" w:rsidR="00ED354D" w:rsidRPr="001A0FB0" w:rsidRDefault="004C62AD">
      <w:pPr>
        <w:autoSpaceDE w:val="0"/>
        <w:autoSpaceDN w:val="0"/>
        <w:spacing w:before="72" w:after="0" w:line="230" w:lineRule="auto"/>
        <w:rPr>
          <w:lang w:val="ru-RU"/>
        </w:rPr>
      </w:pPr>
      <w:r w:rsidRPr="001A0FB0">
        <w:rPr>
          <w:rFonts w:ascii="Times New Roman" w:eastAsia="Times New Roman" w:hAnsi="Times New Roman"/>
          <w:color w:val="000000"/>
          <w:sz w:val="24"/>
          <w:lang w:val="ru-RU"/>
        </w:rPr>
        <w:t>П. И. Алтынов. Контрольные и проверочные работы по математике. 5-6 классы. М., Дрофа</w:t>
      </w:r>
    </w:p>
    <w:p w14:paraId="3AE6454D" w14:textId="77777777" w:rsidR="00ED354D" w:rsidRPr="001A0FB0" w:rsidRDefault="004C62AD">
      <w:pPr>
        <w:autoSpaceDE w:val="0"/>
        <w:autoSpaceDN w:val="0"/>
        <w:spacing w:before="264" w:after="0" w:line="230" w:lineRule="auto"/>
        <w:rPr>
          <w:lang w:val="ru-RU"/>
        </w:rPr>
      </w:pPr>
      <w:r w:rsidRPr="001A0FB0">
        <w:rPr>
          <w:rFonts w:ascii="Times New Roman" w:eastAsia="Times New Roman" w:hAnsi="Times New Roman"/>
          <w:b/>
          <w:color w:val="000000"/>
          <w:sz w:val="24"/>
          <w:lang w:val="ru-RU"/>
        </w:rPr>
        <w:t>ЦИФРОВЫЕ ОБРАЗОВАТЕЛЬНЫЕ РЕСУРСЫ И РЕСУРСЫ СЕТИ ИНТЕРНЕТ</w:t>
      </w:r>
    </w:p>
    <w:p w14:paraId="2EFD7E8E" w14:textId="77777777" w:rsidR="00ED354D" w:rsidRPr="001A0FB0" w:rsidRDefault="004C62AD">
      <w:pPr>
        <w:autoSpaceDE w:val="0"/>
        <w:autoSpaceDN w:val="0"/>
        <w:spacing w:before="166" w:after="0" w:line="283" w:lineRule="auto"/>
        <w:ind w:right="576"/>
        <w:rPr>
          <w:lang w:val="ru-RU"/>
        </w:rPr>
      </w:pPr>
      <w:r w:rsidRPr="001A0FB0">
        <w:rPr>
          <w:rFonts w:ascii="Times New Roman" w:eastAsia="Times New Roman" w:hAnsi="Times New Roman"/>
          <w:color w:val="000000"/>
          <w:sz w:val="24"/>
          <w:lang w:val="ru-RU"/>
        </w:rPr>
        <w:t>ЦИФРОВЫЕ ОБРАЗОВАТЕЛЬНЫЕ РЕСУРСЫ И РЕСУРСЫ СЕТИ ИНТЕРНЕТ:</w:t>
      </w:r>
      <w:r w:rsidRPr="001A0FB0">
        <w:rPr>
          <w:lang w:val="ru-RU"/>
        </w:rPr>
        <w:br/>
      </w:r>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mccme</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window</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sidRPr="001A0FB0">
        <w:rPr>
          <w:lang w:val="ru-RU"/>
        </w:rPr>
        <w:br/>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matematika</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mathematics</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marh</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bymath</w:t>
      </w:r>
      <w:proofErr w:type="spellEnd"/>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matematiku</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msu</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festival</w:t>
      </w:r>
      <w:r w:rsidRPr="001A0FB0">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learningapps</w:t>
      </w:r>
      <w:proofErr w:type="spellEnd"/>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1A0FB0">
        <w:rPr>
          <w:rFonts w:ascii="Times New Roman" w:eastAsia="Times New Roman" w:hAnsi="Times New Roman"/>
          <w:color w:val="000000"/>
          <w:sz w:val="24"/>
          <w:lang w:val="ru-RU"/>
        </w:rPr>
        <w:t xml:space="preserve">/4470596, </w:t>
      </w:r>
      <w:proofErr w:type="spellStart"/>
      <w:r w:rsidRPr="001A0FB0">
        <w:rPr>
          <w:rFonts w:ascii="Times New Roman" w:eastAsia="Times New Roman" w:hAnsi="Times New Roman"/>
          <w:color w:val="000000"/>
          <w:sz w:val="24"/>
          <w:lang w:val="ru-RU"/>
        </w:rPr>
        <w:t>Инфоурок</w:t>
      </w:r>
      <w:proofErr w:type="spellEnd"/>
      <w:r w:rsidRPr="001A0FB0">
        <w:rPr>
          <w:rFonts w:ascii="Times New Roman" w:eastAsia="Times New Roman" w:hAnsi="Times New Roman"/>
          <w:color w:val="000000"/>
          <w:sz w:val="24"/>
          <w:lang w:val="ru-RU"/>
        </w:rPr>
        <w:t xml:space="preserve">, копилка уроков, РЭШ, </w:t>
      </w:r>
      <w:r w:rsidRPr="001A0FB0">
        <w:rPr>
          <w:lang w:val="ru-RU"/>
        </w:rPr>
        <w:br/>
      </w:r>
      <w:r>
        <w:rPr>
          <w:rFonts w:ascii="Times New Roman" w:eastAsia="Times New Roman" w:hAnsi="Times New Roman"/>
          <w:color w:val="000000"/>
          <w:sz w:val="24"/>
        </w:rPr>
        <w:t>https</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youtube</w:t>
      </w:r>
      <w:proofErr w:type="spellEnd"/>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channel</w:t>
      </w:r>
      <w:r w:rsidRPr="001A0FB0">
        <w:rPr>
          <w:rFonts w:ascii="Times New Roman" w:eastAsia="Times New Roman" w:hAnsi="Times New Roman"/>
          <w:color w:val="000000"/>
          <w:sz w:val="24"/>
          <w:lang w:val="ru-RU"/>
        </w:rPr>
        <w:t>/</w:t>
      </w:r>
      <w:r>
        <w:rPr>
          <w:rFonts w:ascii="Times New Roman" w:eastAsia="Times New Roman" w:hAnsi="Times New Roman"/>
          <w:color w:val="000000"/>
          <w:sz w:val="24"/>
        </w:rPr>
        <w:t>UC</w:t>
      </w:r>
      <w:r w:rsidRPr="001A0FB0">
        <w:rPr>
          <w:rFonts w:ascii="Times New Roman" w:eastAsia="Times New Roman" w:hAnsi="Times New Roman"/>
          <w:color w:val="000000"/>
          <w:sz w:val="24"/>
          <w:lang w:val="ru-RU"/>
        </w:rPr>
        <w:t>8</w:t>
      </w:r>
      <w:proofErr w:type="spellStart"/>
      <w:r>
        <w:rPr>
          <w:rFonts w:ascii="Times New Roman" w:eastAsia="Times New Roman" w:hAnsi="Times New Roman"/>
          <w:color w:val="000000"/>
          <w:sz w:val="24"/>
        </w:rPr>
        <w:t>rgpanENyNQaYKJ</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tK</w:t>
      </w:r>
      <w:proofErr w:type="spellEnd"/>
      <w:r w:rsidRPr="001A0FB0">
        <w:rPr>
          <w:rFonts w:ascii="Times New Roman" w:eastAsia="Times New Roman" w:hAnsi="Times New Roman"/>
          <w:color w:val="000000"/>
          <w:sz w:val="24"/>
          <w:lang w:val="ru-RU"/>
        </w:rPr>
        <w:t>2</w:t>
      </w:r>
      <w:proofErr w:type="spellStart"/>
      <w:r>
        <w:rPr>
          <w:rFonts w:ascii="Times New Roman" w:eastAsia="Times New Roman" w:hAnsi="Times New Roman"/>
          <w:color w:val="000000"/>
          <w:sz w:val="24"/>
        </w:rPr>
        <w:t>jCA</w:t>
      </w:r>
      <w:proofErr w:type="spellEnd"/>
      <w:r w:rsidRPr="001A0FB0">
        <w:rPr>
          <w:rFonts w:ascii="Times New Roman" w:eastAsia="Times New Roman" w:hAnsi="Times New Roman"/>
          <w:color w:val="000000"/>
          <w:sz w:val="24"/>
          <w:lang w:val="ru-RU"/>
        </w:rPr>
        <w:t xml:space="preserve"> </w:t>
      </w:r>
      <w:r w:rsidRPr="001A0FB0">
        <w:rPr>
          <w:lang w:val="ru-RU"/>
        </w:rPr>
        <w:br/>
      </w:r>
      <w:r>
        <w:rPr>
          <w:rFonts w:ascii="Times New Roman" w:eastAsia="Times New Roman" w:hAnsi="Times New Roman"/>
          <w:color w:val="000000"/>
          <w:sz w:val="24"/>
        </w:rPr>
        <w:t>https</w:t>
      </w:r>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fipi</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metodicheskaya</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kopilka</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univers</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kodifikatory</w:t>
      </w:r>
      <w:proofErr w:type="spellEnd"/>
      <w:r w:rsidRPr="001A0FB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oko</w:t>
      </w:r>
      <w:proofErr w:type="spellEnd"/>
      <w:r w:rsidRPr="001A0FB0">
        <w:rPr>
          <w:rFonts w:ascii="Times New Roman" w:eastAsia="Times New Roman" w:hAnsi="Times New Roman"/>
          <w:color w:val="000000"/>
          <w:sz w:val="24"/>
          <w:lang w:val="ru-RU"/>
        </w:rPr>
        <w:t>,</w:t>
      </w:r>
    </w:p>
    <w:p w14:paraId="0CCE3A72" w14:textId="77777777" w:rsidR="00ED354D" w:rsidRPr="001A0FB0" w:rsidRDefault="00ED354D">
      <w:pPr>
        <w:rPr>
          <w:lang w:val="ru-RU"/>
        </w:rPr>
      </w:pPr>
    </w:p>
    <w:p w14:paraId="7337E7F9" w14:textId="77777777" w:rsidR="00C7529A" w:rsidRPr="001A0FB0" w:rsidRDefault="00C7529A">
      <w:pPr>
        <w:rPr>
          <w:lang w:val="ru-RU"/>
        </w:rPr>
      </w:pPr>
    </w:p>
    <w:p w14:paraId="0A99EA1D" w14:textId="77777777" w:rsidR="00C7529A" w:rsidRPr="001A0FB0" w:rsidRDefault="00C7529A">
      <w:pPr>
        <w:rPr>
          <w:lang w:val="ru-RU"/>
        </w:rPr>
      </w:pPr>
    </w:p>
    <w:p w14:paraId="0D41CA16" w14:textId="77777777" w:rsidR="00C7529A" w:rsidRPr="001A0FB0" w:rsidRDefault="00C7529A" w:rsidP="00C7529A">
      <w:pPr>
        <w:autoSpaceDE w:val="0"/>
        <w:autoSpaceDN w:val="0"/>
        <w:spacing w:after="78" w:line="220" w:lineRule="exact"/>
        <w:rPr>
          <w:lang w:val="ru-RU"/>
        </w:rPr>
      </w:pPr>
    </w:p>
    <w:p w14:paraId="2FF26C43" w14:textId="77777777" w:rsidR="00C7529A" w:rsidRPr="001A0FB0" w:rsidRDefault="00C7529A" w:rsidP="00C7529A">
      <w:pPr>
        <w:autoSpaceDE w:val="0"/>
        <w:autoSpaceDN w:val="0"/>
        <w:spacing w:after="0" w:line="230" w:lineRule="auto"/>
        <w:rPr>
          <w:lang w:val="ru-RU"/>
        </w:rPr>
      </w:pPr>
      <w:r w:rsidRPr="001A0FB0">
        <w:rPr>
          <w:rFonts w:ascii="Times New Roman" w:eastAsia="Times New Roman" w:hAnsi="Times New Roman"/>
          <w:b/>
          <w:color w:val="000000"/>
          <w:sz w:val="24"/>
          <w:lang w:val="ru-RU"/>
        </w:rPr>
        <w:t>МАТЕРИАЛЬНО-ТЕХНИЧЕСКОЕ ОБЕСПЕЧЕНИЕ ОБРАЗОВАТЕЛЬНОГО ПРОЦЕССА</w:t>
      </w:r>
    </w:p>
    <w:p w14:paraId="02300326" w14:textId="77777777" w:rsidR="00C7529A" w:rsidRPr="001A0FB0" w:rsidRDefault="00C7529A" w:rsidP="00C7529A">
      <w:pPr>
        <w:autoSpaceDE w:val="0"/>
        <w:autoSpaceDN w:val="0"/>
        <w:spacing w:before="346" w:after="0" w:line="302" w:lineRule="auto"/>
        <w:ind w:right="5328"/>
        <w:rPr>
          <w:lang w:val="ru-RU"/>
        </w:rPr>
      </w:pPr>
      <w:r w:rsidRPr="001A0FB0">
        <w:rPr>
          <w:rFonts w:ascii="Times New Roman" w:eastAsia="Times New Roman" w:hAnsi="Times New Roman"/>
          <w:b/>
          <w:color w:val="000000"/>
          <w:sz w:val="24"/>
          <w:lang w:val="ru-RU"/>
        </w:rPr>
        <w:t xml:space="preserve">УЧЕБНОЕ ОБОРУДОВАНИЕ </w:t>
      </w:r>
      <w:r w:rsidRPr="001A0FB0">
        <w:rPr>
          <w:lang w:val="ru-RU"/>
        </w:rPr>
        <w:br/>
      </w:r>
      <w:r w:rsidRPr="001A0FB0">
        <w:rPr>
          <w:rFonts w:ascii="Times New Roman" w:eastAsia="Times New Roman" w:hAnsi="Times New Roman"/>
          <w:color w:val="000000"/>
          <w:sz w:val="24"/>
          <w:lang w:val="ru-RU"/>
        </w:rPr>
        <w:t>Компьютер, проектор, экран, настенные таблицы.</w:t>
      </w:r>
    </w:p>
    <w:p w14:paraId="06F57880" w14:textId="77777777" w:rsidR="00C7529A" w:rsidRPr="001A0FB0" w:rsidRDefault="00C7529A" w:rsidP="00C7529A">
      <w:pPr>
        <w:autoSpaceDE w:val="0"/>
        <w:autoSpaceDN w:val="0"/>
        <w:spacing w:before="262" w:after="0" w:line="302" w:lineRule="auto"/>
        <w:ind w:right="720"/>
        <w:rPr>
          <w:lang w:val="ru-RU"/>
        </w:rPr>
      </w:pPr>
      <w:r w:rsidRPr="001A0FB0">
        <w:rPr>
          <w:rFonts w:ascii="Times New Roman" w:eastAsia="Times New Roman" w:hAnsi="Times New Roman"/>
          <w:b/>
          <w:color w:val="000000"/>
          <w:sz w:val="24"/>
          <w:lang w:val="ru-RU"/>
        </w:rPr>
        <w:t xml:space="preserve">ОБОРУДОВАНИЕ ДЛЯ ПРОВЕДЕНИЯ ЛАБОРАТОРНЫХ И ПРАКТИЧЕСКИХ РАБОТ </w:t>
      </w:r>
      <w:r w:rsidRPr="001A0FB0">
        <w:rPr>
          <w:rFonts w:ascii="Times New Roman" w:eastAsia="Times New Roman" w:hAnsi="Times New Roman"/>
          <w:color w:val="000000"/>
          <w:sz w:val="24"/>
          <w:lang w:val="ru-RU"/>
        </w:rPr>
        <w:t>Нет</w:t>
      </w:r>
    </w:p>
    <w:p w14:paraId="4DECD06C" w14:textId="42CB416E" w:rsidR="00C7529A" w:rsidRPr="001A0FB0" w:rsidRDefault="00C7529A">
      <w:pPr>
        <w:rPr>
          <w:lang w:val="ru-RU"/>
        </w:rPr>
        <w:sectPr w:rsidR="00C7529A" w:rsidRPr="001A0FB0">
          <w:pgSz w:w="11900" w:h="16840"/>
          <w:pgMar w:top="298" w:right="650" w:bottom="1440" w:left="666" w:header="720" w:footer="720" w:gutter="0"/>
          <w:cols w:space="720" w:equalWidth="0">
            <w:col w:w="10584" w:space="0"/>
          </w:cols>
          <w:docGrid w:linePitch="360"/>
        </w:sectPr>
      </w:pPr>
    </w:p>
    <w:p w14:paraId="110499FA" w14:textId="77777777" w:rsidR="00ED354D" w:rsidRPr="001A0FB0" w:rsidRDefault="00ED354D">
      <w:pPr>
        <w:autoSpaceDE w:val="0"/>
        <w:autoSpaceDN w:val="0"/>
        <w:spacing w:after="78" w:line="220" w:lineRule="exact"/>
        <w:rPr>
          <w:lang w:val="ru-RU"/>
        </w:rPr>
      </w:pPr>
    </w:p>
    <w:p w14:paraId="7893BE05" w14:textId="77777777" w:rsidR="00ED354D" w:rsidRPr="001A0FB0" w:rsidRDefault="004C62AD">
      <w:pPr>
        <w:autoSpaceDE w:val="0"/>
        <w:autoSpaceDN w:val="0"/>
        <w:spacing w:after="0" w:line="230" w:lineRule="auto"/>
        <w:rPr>
          <w:lang w:val="ru-RU"/>
        </w:rPr>
      </w:pPr>
      <w:r w:rsidRPr="001A0FB0">
        <w:rPr>
          <w:rFonts w:ascii="Times New Roman" w:eastAsia="Times New Roman" w:hAnsi="Times New Roman"/>
          <w:b/>
          <w:color w:val="000000"/>
          <w:sz w:val="24"/>
          <w:lang w:val="ru-RU"/>
        </w:rPr>
        <w:t>МАТЕРИАЛЬНО-ТЕХНИЧЕСКОЕ ОБЕСПЕЧЕНИЕ ОБРАЗОВАТЕЛЬНОГО ПРОЦЕССА</w:t>
      </w:r>
    </w:p>
    <w:p w14:paraId="56EDBA7B" w14:textId="77777777" w:rsidR="00ED354D" w:rsidRPr="001A0FB0" w:rsidRDefault="004C62AD">
      <w:pPr>
        <w:autoSpaceDE w:val="0"/>
        <w:autoSpaceDN w:val="0"/>
        <w:spacing w:before="346" w:after="0" w:line="302" w:lineRule="auto"/>
        <w:ind w:right="5328"/>
        <w:rPr>
          <w:lang w:val="ru-RU"/>
        </w:rPr>
      </w:pPr>
      <w:r w:rsidRPr="001A0FB0">
        <w:rPr>
          <w:rFonts w:ascii="Times New Roman" w:eastAsia="Times New Roman" w:hAnsi="Times New Roman"/>
          <w:b/>
          <w:color w:val="000000"/>
          <w:sz w:val="24"/>
          <w:lang w:val="ru-RU"/>
        </w:rPr>
        <w:t xml:space="preserve">УЧЕБНОЕ ОБОРУДОВАНИЕ </w:t>
      </w:r>
      <w:r w:rsidRPr="001A0FB0">
        <w:rPr>
          <w:lang w:val="ru-RU"/>
        </w:rPr>
        <w:br/>
      </w:r>
      <w:r w:rsidRPr="001A0FB0">
        <w:rPr>
          <w:rFonts w:ascii="Times New Roman" w:eastAsia="Times New Roman" w:hAnsi="Times New Roman"/>
          <w:color w:val="000000"/>
          <w:sz w:val="24"/>
          <w:lang w:val="ru-RU"/>
        </w:rPr>
        <w:t>Компьютер, проектор, экран, настенные таблицы.</w:t>
      </w:r>
    </w:p>
    <w:p w14:paraId="7917D37A" w14:textId="77777777" w:rsidR="00ED354D" w:rsidRPr="001A0FB0" w:rsidRDefault="004C62AD">
      <w:pPr>
        <w:autoSpaceDE w:val="0"/>
        <w:autoSpaceDN w:val="0"/>
        <w:spacing w:before="262" w:after="0" w:line="302" w:lineRule="auto"/>
        <w:ind w:right="720"/>
        <w:rPr>
          <w:lang w:val="ru-RU"/>
        </w:rPr>
      </w:pPr>
      <w:r w:rsidRPr="001A0FB0">
        <w:rPr>
          <w:rFonts w:ascii="Times New Roman" w:eastAsia="Times New Roman" w:hAnsi="Times New Roman"/>
          <w:b/>
          <w:color w:val="000000"/>
          <w:sz w:val="24"/>
          <w:lang w:val="ru-RU"/>
        </w:rPr>
        <w:t xml:space="preserve">ОБОРУДОВАНИЕ ДЛЯ ПРОВЕДЕНИЯ ЛАБОРАТОРНЫХ И ПРАКТИЧЕСКИХ РАБОТ </w:t>
      </w:r>
      <w:r w:rsidRPr="001A0FB0">
        <w:rPr>
          <w:rFonts w:ascii="Times New Roman" w:eastAsia="Times New Roman" w:hAnsi="Times New Roman"/>
          <w:color w:val="000000"/>
          <w:sz w:val="24"/>
          <w:lang w:val="ru-RU"/>
        </w:rPr>
        <w:t>Нет</w:t>
      </w:r>
    </w:p>
    <w:p w14:paraId="2218E483" w14:textId="77777777" w:rsidR="00ED354D" w:rsidRPr="001A0FB0" w:rsidRDefault="00ED354D">
      <w:pPr>
        <w:rPr>
          <w:lang w:val="ru-RU"/>
        </w:rPr>
        <w:sectPr w:rsidR="00ED354D" w:rsidRPr="001A0FB0">
          <w:pgSz w:w="11900" w:h="16840"/>
          <w:pgMar w:top="298" w:right="650" w:bottom="1440" w:left="666" w:header="720" w:footer="720" w:gutter="0"/>
          <w:cols w:space="720" w:equalWidth="0">
            <w:col w:w="10584" w:space="0"/>
          </w:cols>
          <w:docGrid w:linePitch="360"/>
        </w:sectPr>
      </w:pPr>
    </w:p>
    <w:p w14:paraId="30032C5D" w14:textId="77777777" w:rsidR="004C62AD" w:rsidRPr="001A0FB0" w:rsidRDefault="004C62AD">
      <w:pPr>
        <w:rPr>
          <w:lang w:val="ru-RU"/>
        </w:rPr>
      </w:pPr>
    </w:p>
    <w:sectPr w:rsidR="004C62AD" w:rsidRPr="001A0FB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E50CF"/>
    <w:rsid w:val="0015074B"/>
    <w:rsid w:val="00164B77"/>
    <w:rsid w:val="001A0FB0"/>
    <w:rsid w:val="0029639D"/>
    <w:rsid w:val="00326F90"/>
    <w:rsid w:val="00441FB3"/>
    <w:rsid w:val="00454AC0"/>
    <w:rsid w:val="004C62AD"/>
    <w:rsid w:val="00780121"/>
    <w:rsid w:val="00A0386D"/>
    <w:rsid w:val="00AA1D8D"/>
    <w:rsid w:val="00B47730"/>
    <w:rsid w:val="00B9528E"/>
    <w:rsid w:val="00C7529A"/>
    <w:rsid w:val="00CB0664"/>
    <w:rsid w:val="00DC0F4B"/>
    <w:rsid w:val="00ED354D"/>
    <w:rsid w:val="00FC693F"/>
    <w:rsid w:val="00FE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A8B69"/>
  <w14:defaultImageDpi w14:val="300"/>
  <w15:docId w15:val="{2BB0C8A3-6824-46A3-BEB8-5489E8D7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7045</Words>
  <Characters>40157</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Сергей Едренников</cp:lastModifiedBy>
  <cp:revision>13</cp:revision>
  <cp:lastPrinted>2023-09-13T00:40:00Z</cp:lastPrinted>
  <dcterms:created xsi:type="dcterms:W3CDTF">2013-12-23T23:15:00Z</dcterms:created>
  <dcterms:modified xsi:type="dcterms:W3CDTF">2023-09-20T21:24:00Z</dcterms:modified>
  <cp:category/>
</cp:coreProperties>
</file>