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31368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Министерство просвещения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55bf24e-ba11-449f-8602-e458d8176250" w:id="2"/>
      <w:r>
        <w:rPr>
          <w:rFonts w:ascii="Times New Roman" w:hAnsi="Times New Roman"/>
          <w:b/>
          <w:i w:val="false"/>
          <w:color w:val="000000"/>
          <w:sz w:val="28"/>
        </w:rPr>
        <w:t>Отдел образования Тацинского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Ермаковская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Третьяков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Зам.Дирктора по УР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Подусова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Ткачев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2454631)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3"/>
      <w:r>
        <w:rPr>
          <w:rFonts w:ascii="Times New Roman" w:hAnsi="Times New Roman"/>
          <w:b/>
          <w:i w:val="false"/>
          <w:color w:val="000000"/>
          <w:sz w:val="28"/>
        </w:rPr>
        <w:t>Станица Ермаковская</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313686" w:id="5"/>
    <w:p>
      <w:pPr>
        <w:sectPr>
          <w:pgSz w:w="11906" w:h="16383" w:orient="portrait"/>
        </w:sectPr>
      </w:pPr>
    </w:p>
    <w:bookmarkEnd w:id="5"/>
    <w:bookmarkEnd w:id="0"/>
    <w:bookmarkStart w:name="block-1831368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18313682" w:id="8"/>
    <w:p>
      <w:pPr>
        <w:sectPr>
          <w:pgSz w:w="11906" w:h="16383" w:orient="portrait"/>
        </w:sectPr>
      </w:pPr>
    </w:p>
    <w:bookmarkEnd w:id="8"/>
    <w:bookmarkEnd w:id="6"/>
    <w:bookmarkStart w:name="block-18313683"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18313683" w:id="11"/>
    <w:p>
      <w:pPr>
        <w:sectPr>
          <w:pgSz w:w="11906" w:h="16383" w:orient="portrait"/>
        </w:sectPr>
      </w:pPr>
    </w:p>
    <w:bookmarkEnd w:id="11"/>
    <w:bookmarkEnd w:id="9"/>
    <w:bookmarkStart w:name="block-18313684"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18313684" w:id="17"/>
    <w:p>
      <w:pPr>
        <w:sectPr>
          <w:pgSz w:w="11906" w:h="16383" w:orient="portrait"/>
        </w:sectPr>
      </w:pPr>
    </w:p>
    <w:bookmarkEnd w:id="17"/>
    <w:bookmarkEnd w:id="12"/>
    <w:bookmarkStart w:name="block-18313685"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18313685" w:id="19"/>
    <w:p>
      <w:pPr>
        <w:sectPr>
          <w:pgSz w:w="16383" w:h="11906" w:orient="landscape"/>
        </w:sectPr>
      </w:pPr>
    </w:p>
    <w:bookmarkEnd w:id="19"/>
    <w:bookmarkEnd w:id="18"/>
    <w:bookmarkStart w:name="block-18313687"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4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8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21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5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8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4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8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313687" w:id="21"/>
    <w:p>
      <w:pPr>
        <w:sectPr>
          <w:pgSz w:w="16383" w:h="11906" w:orient="landscape"/>
        </w:sectPr>
      </w:pPr>
    </w:p>
    <w:bookmarkEnd w:id="21"/>
    <w:bookmarkEnd w:id="20"/>
    <w:bookmarkStart w:name="block-18313688"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313688"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